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77777777" w:rsidR="00F50CD2" w:rsidRDefault="00F50CD2" w:rsidP="00F50CD2">
      <w:bookmarkStart w:id="0" w:name="_GoBack"/>
      <w:bookmarkEnd w:id="0"/>
    </w:p>
    <w:p w14:paraId="50FE60D0" w14:textId="14EC4F41" w:rsidR="00F50CD2" w:rsidRDefault="007D4047" w:rsidP="00F50CD2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3.3</w:t>
      </w:r>
      <w:r w:rsidR="00C86A73">
        <w:rPr>
          <w:b/>
          <w:color w:val="B29E7A"/>
          <w:sz w:val="36"/>
          <w:szCs w:val="36"/>
        </w:rPr>
        <w:t xml:space="preserve">: </w:t>
      </w:r>
      <w:r w:rsidR="0023010D">
        <w:rPr>
          <w:b/>
          <w:color w:val="B29E7A"/>
          <w:sz w:val="36"/>
          <w:szCs w:val="36"/>
        </w:rPr>
        <w:t>Thumbs up p</w:t>
      </w:r>
      <w:r w:rsidR="00C86A73">
        <w:rPr>
          <w:b/>
          <w:color w:val="B29E7A"/>
          <w:sz w:val="36"/>
          <w:szCs w:val="36"/>
        </w:rPr>
        <w:t>oster</w:t>
      </w:r>
    </w:p>
    <w:p w14:paraId="6C217D61" w14:textId="39C5B82F" w:rsidR="00C86A73" w:rsidRPr="00C86A73" w:rsidRDefault="007D4047" w:rsidP="00F50CD2">
      <w:pPr>
        <w:rPr>
          <w:b/>
          <w:color w:val="B29E7A"/>
          <w:sz w:val="24"/>
          <w:szCs w:val="24"/>
        </w:rPr>
      </w:pPr>
      <w:r>
        <w:rPr>
          <w:b/>
          <w:color w:val="B29E7A"/>
          <w:sz w:val="24"/>
          <w:szCs w:val="24"/>
        </w:rPr>
        <w:t>What are your rights? TRUE</w:t>
      </w:r>
    </w:p>
    <w:p w14:paraId="0A5710BA" w14:textId="78141EBD" w:rsidR="00F50CD2" w:rsidRPr="00BC2D99" w:rsidRDefault="00F50CD2" w:rsidP="00F50CD2">
      <w:pPr>
        <w:rPr>
          <w:b/>
          <w:color w:val="B29E7A"/>
        </w:rPr>
      </w:pPr>
    </w:p>
    <w:p w14:paraId="49296D89" w14:textId="02B38B96" w:rsidR="00F50CD2" w:rsidRPr="00BC2D99" w:rsidRDefault="007D4047" w:rsidP="00F50CD2">
      <w:pPr>
        <w:rPr>
          <w:b/>
          <w:color w:val="B29E7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7656EE" wp14:editId="10C89D13">
                <wp:simplePos x="0" y="0"/>
                <wp:positionH relativeFrom="page">
                  <wp:posOffset>2057400</wp:posOffset>
                </wp:positionH>
                <wp:positionV relativeFrom="paragraph">
                  <wp:posOffset>180340</wp:posOffset>
                </wp:positionV>
                <wp:extent cx="3867785" cy="6264275"/>
                <wp:effectExtent l="0" t="0" r="0" b="0"/>
                <wp:wrapNone/>
                <wp:docPr id="51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264275"/>
                          <a:chOff x="3096" y="2036"/>
                          <a:chExt cx="6091" cy="9865"/>
                        </a:xfrm>
                      </wpg:grpSpPr>
                      <wps:wsp>
                        <wps:cNvPr id="520" name="Freeform 293"/>
                        <wps:cNvSpPr>
                          <a:spLocks/>
                        </wps:cNvSpPr>
                        <wps:spPr bwMode="auto">
                          <a:xfrm>
                            <a:off x="3106" y="2046"/>
                            <a:ext cx="6071" cy="9845"/>
                          </a:xfrm>
                          <a:custGeom>
                            <a:avLst/>
                            <a:gdLst>
                              <a:gd name="T0" fmla="+- 0 8662 3106"/>
                              <a:gd name="T1" fmla="*/ T0 w 6071"/>
                              <a:gd name="T2" fmla="+- 0 8316 2046"/>
                              <a:gd name="T3" fmla="*/ 8316 h 9845"/>
                              <a:gd name="T4" fmla="+- 0 8953 3106"/>
                              <a:gd name="T5" fmla="*/ T4 w 6071"/>
                              <a:gd name="T6" fmla="+- 0 8034 2046"/>
                              <a:gd name="T7" fmla="*/ 8034 h 9845"/>
                              <a:gd name="T8" fmla="+- 0 9155 3106"/>
                              <a:gd name="T9" fmla="*/ T8 w 6071"/>
                              <a:gd name="T10" fmla="+- 0 7658 2046"/>
                              <a:gd name="T11" fmla="*/ 7658 h 9845"/>
                              <a:gd name="T12" fmla="+- 0 9104 3106"/>
                              <a:gd name="T13" fmla="*/ T12 w 6071"/>
                              <a:gd name="T14" fmla="+- 0 7124 2046"/>
                              <a:gd name="T15" fmla="*/ 7124 h 9845"/>
                              <a:gd name="T16" fmla="+- 0 8721 3106"/>
                              <a:gd name="T17" fmla="*/ T16 w 6071"/>
                              <a:gd name="T18" fmla="+- 0 6593 2046"/>
                              <a:gd name="T19" fmla="*/ 6593 h 9845"/>
                              <a:gd name="T20" fmla="+- 0 8142 3106"/>
                              <a:gd name="T21" fmla="*/ T20 w 6071"/>
                              <a:gd name="T22" fmla="+- 0 6174 2046"/>
                              <a:gd name="T23" fmla="*/ 6174 h 9845"/>
                              <a:gd name="T24" fmla="+- 0 7517 3106"/>
                              <a:gd name="T25" fmla="*/ T24 w 6071"/>
                              <a:gd name="T26" fmla="+- 0 5892 2046"/>
                              <a:gd name="T27" fmla="*/ 5892 h 9845"/>
                              <a:gd name="T28" fmla="+- 0 7005 3106"/>
                              <a:gd name="T29" fmla="*/ T28 w 6071"/>
                              <a:gd name="T30" fmla="+- 0 5750 2046"/>
                              <a:gd name="T31" fmla="*/ 5750 h 9845"/>
                              <a:gd name="T32" fmla="+- 0 6663 3106"/>
                              <a:gd name="T33" fmla="*/ T32 w 6071"/>
                              <a:gd name="T34" fmla="+- 0 5682 2046"/>
                              <a:gd name="T35" fmla="*/ 5682 h 9845"/>
                              <a:gd name="T36" fmla="+- 0 6283 3106"/>
                              <a:gd name="T37" fmla="*/ T36 w 6071"/>
                              <a:gd name="T38" fmla="+- 0 5675 2046"/>
                              <a:gd name="T39" fmla="*/ 5675 h 9845"/>
                              <a:gd name="T40" fmla="+- 0 5816 3106"/>
                              <a:gd name="T41" fmla="*/ T40 w 6071"/>
                              <a:gd name="T42" fmla="+- 0 5723 2046"/>
                              <a:gd name="T43" fmla="*/ 5723 h 9845"/>
                              <a:gd name="T44" fmla="+- 0 5860 3106"/>
                              <a:gd name="T45" fmla="*/ T44 w 6071"/>
                              <a:gd name="T46" fmla="+- 0 5513 2046"/>
                              <a:gd name="T47" fmla="*/ 5513 h 9845"/>
                              <a:gd name="T48" fmla="+- 0 6090 3106"/>
                              <a:gd name="T49" fmla="*/ T48 w 6071"/>
                              <a:gd name="T50" fmla="+- 0 5000 2046"/>
                              <a:gd name="T51" fmla="*/ 5000 h 9845"/>
                              <a:gd name="T52" fmla="+- 0 6180 3106"/>
                              <a:gd name="T53" fmla="*/ T52 w 6071"/>
                              <a:gd name="T54" fmla="+- 0 4218 2046"/>
                              <a:gd name="T55" fmla="*/ 4218 h 9845"/>
                              <a:gd name="T56" fmla="+- 0 5969 3106"/>
                              <a:gd name="T57" fmla="*/ T56 w 6071"/>
                              <a:gd name="T58" fmla="+- 0 3299 2046"/>
                              <a:gd name="T59" fmla="*/ 3299 h 9845"/>
                              <a:gd name="T60" fmla="+- 0 5656 3106"/>
                              <a:gd name="T61" fmla="*/ T60 w 6071"/>
                              <a:gd name="T62" fmla="+- 0 2745 2046"/>
                              <a:gd name="T63" fmla="*/ 2745 h 9845"/>
                              <a:gd name="T64" fmla="+- 0 5241 3106"/>
                              <a:gd name="T65" fmla="*/ T64 w 6071"/>
                              <a:gd name="T66" fmla="+- 0 2301 2046"/>
                              <a:gd name="T67" fmla="*/ 2301 h 9845"/>
                              <a:gd name="T68" fmla="+- 0 4784 3106"/>
                              <a:gd name="T69" fmla="*/ T68 w 6071"/>
                              <a:gd name="T70" fmla="+- 0 2062 2046"/>
                              <a:gd name="T71" fmla="*/ 2062 h 9845"/>
                              <a:gd name="T72" fmla="+- 0 4352 3106"/>
                              <a:gd name="T73" fmla="*/ T72 w 6071"/>
                              <a:gd name="T74" fmla="+- 0 2122 2046"/>
                              <a:gd name="T75" fmla="*/ 2122 h 9845"/>
                              <a:gd name="T76" fmla="+- 0 4089 3106"/>
                              <a:gd name="T77" fmla="*/ T76 w 6071"/>
                              <a:gd name="T78" fmla="+- 0 2410 2046"/>
                              <a:gd name="T79" fmla="*/ 2410 h 9845"/>
                              <a:gd name="T80" fmla="+- 0 3998 3106"/>
                              <a:gd name="T81" fmla="*/ T80 w 6071"/>
                              <a:gd name="T82" fmla="+- 0 2805 2046"/>
                              <a:gd name="T83" fmla="*/ 2805 h 9845"/>
                              <a:gd name="T84" fmla="+- 0 4012 3106"/>
                              <a:gd name="T85" fmla="*/ T84 w 6071"/>
                              <a:gd name="T86" fmla="+- 0 3225 2046"/>
                              <a:gd name="T87" fmla="*/ 3225 h 9845"/>
                              <a:gd name="T88" fmla="+- 0 4065 3106"/>
                              <a:gd name="T89" fmla="*/ T88 w 6071"/>
                              <a:gd name="T90" fmla="+- 0 3594 2046"/>
                              <a:gd name="T91" fmla="*/ 3594 h 9845"/>
                              <a:gd name="T92" fmla="+- 0 4158 3106"/>
                              <a:gd name="T93" fmla="*/ T92 w 6071"/>
                              <a:gd name="T94" fmla="+- 0 3978 2046"/>
                              <a:gd name="T95" fmla="*/ 3978 h 9845"/>
                              <a:gd name="T96" fmla="+- 0 4247 3106"/>
                              <a:gd name="T97" fmla="*/ T96 w 6071"/>
                              <a:gd name="T98" fmla="+- 0 4436 2046"/>
                              <a:gd name="T99" fmla="*/ 4436 h 9845"/>
                              <a:gd name="T100" fmla="+- 0 4255 3106"/>
                              <a:gd name="T101" fmla="*/ T100 w 6071"/>
                              <a:gd name="T102" fmla="+- 0 4981 2046"/>
                              <a:gd name="T103" fmla="*/ 4981 h 9845"/>
                              <a:gd name="T104" fmla="+- 0 4107 3106"/>
                              <a:gd name="T105" fmla="*/ T104 w 6071"/>
                              <a:gd name="T106" fmla="+- 0 5614 2046"/>
                              <a:gd name="T107" fmla="*/ 5614 h 9845"/>
                              <a:gd name="T108" fmla="+- 0 3830 3106"/>
                              <a:gd name="T109" fmla="*/ T108 w 6071"/>
                              <a:gd name="T110" fmla="+- 0 6099 2046"/>
                              <a:gd name="T111" fmla="*/ 6099 h 9845"/>
                              <a:gd name="T112" fmla="+- 0 3522 3106"/>
                              <a:gd name="T113" fmla="*/ T112 w 6071"/>
                              <a:gd name="T114" fmla="+- 0 6451 2046"/>
                              <a:gd name="T115" fmla="*/ 6451 h 9845"/>
                              <a:gd name="T116" fmla="+- 0 3262 3106"/>
                              <a:gd name="T117" fmla="*/ T116 w 6071"/>
                              <a:gd name="T118" fmla="+- 0 6840 2046"/>
                              <a:gd name="T119" fmla="*/ 6840 h 9845"/>
                              <a:gd name="T120" fmla="+- 0 3133 3106"/>
                              <a:gd name="T121" fmla="*/ T120 w 6071"/>
                              <a:gd name="T122" fmla="+- 0 7384 2046"/>
                              <a:gd name="T123" fmla="*/ 7384 h 9845"/>
                              <a:gd name="T124" fmla="+- 0 3106 3106"/>
                              <a:gd name="T125" fmla="*/ T124 w 6071"/>
                              <a:gd name="T126" fmla="+- 0 7730 2046"/>
                              <a:gd name="T127" fmla="*/ 7730 h 9845"/>
                              <a:gd name="T128" fmla="+- 0 3255 3106"/>
                              <a:gd name="T129" fmla="*/ T128 w 6071"/>
                              <a:gd name="T130" fmla="+- 0 8179 2046"/>
                              <a:gd name="T131" fmla="*/ 8179 h 9845"/>
                              <a:gd name="T132" fmla="+- 0 3507 3106"/>
                              <a:gd name="T133" fmla="*/ T132 w 6071"/>
                              <a:gd name="T134" fmla="+- 0 8538 2046"/>
                              <a:gd name="T135" fmla="*/ 8538 h 9845"/>
                              <a:gd name="T136" fmla="+- 0 3359 3106"/>
                              <a:gd name="T137" fmla="*/ T136 w 6071"/>
                              <a:gd name="T138" fmla="+- 0 8872 2046"/>
                              <a:gd name="T139" fmla="*/ 8872 h 9845"/>
                              <a:gd name="T140" fmla="+- 0 3264 3106"/>
                              <a:gd name="T141" fmla="*/ T140 w 6071"/>
                              <a:gd name="T142" fmla="+- 0 9348 2046"/>
                              <a:gd name="T143" fmla="*/ 9348 h 9845"/>
                              <a:gd name="T144" fmla="+- 0 3326 3106"/>
                              <a:gd name="T145" fmla="*/ T144 w 6071"/>
                              <a:gd name="T146" fmla="+- 0 9954 2046"/>
                              <a:gd name="T147" fmla="*/ 9954 h 9845"/>
                              <a:gd name="T148" fmla="+- 0 3552 3106"/>
                              <a:gd name="T149" fmla="*/ T148 w 6071"/>
                              <a:gd name="T150" fmla="+- 0 10493 2046"/>
                              <a:gd name="T151" fmla="*/ 10493 h 9845"/>
                              <a:gd name="T152" fmla="+- 0 3785 3106"/>
                              <a:gd name="T153" fmla="*/ T152 w 6071"/>
                              <a:gd name="T154" fmla="+- 0 10850 2046"/>
                              <a:gd name="T155" fmla="*/ 10850 h 9845"/>
                              <a:gd name="T156" fmla="+- 0 4191 3106"/>
                              <a:gd name="T157" fmla="*/ T156 w 6071"/>
                              <a:gd name="T158" fmla="+- 0 10986 2046"/>
                              <a:gd name="T159" fmla="*/ 10986 h 9845"/>
                              <a:gd name="T160" fmla="+- 0 4511 3106"/>
                              <a:gd name="T161" fmla="*/ T160 w 6071"/>
                              <a:gd name="T162" fmla="+- 0 11191 2046"/>
                              <a:gd name="T163" fmla="*/ 11191 h 9845"/>
                              <a:gd name="T164" fmla="+- 0 4884 3106"/>
                              <a:gd name="T165" fmla="*/ T164 w 6071"/>
                              <a:gd name="T166" fmla="+- 0 11498 2046"/>
                              <a:gd name="T167" fmla="*/ 11498 h 9845"/>
                              <a:gd name="T168" fmla="+- 0 5492 3106"/>
                              <a:gd name="T169" fmla="*/ T168 w 6071"/>
                              <a:gd name="T170" fmla="+- 0 11782 2046"/>
                              <a:gd name="T171" fmla="*/ 11782 h 9845"/>
                              <a:gd name="T172" fmla="+- 0 6290 3106"/>
                              <a:gd name="T173" fmla="*/ T172 w 6071"/>
                              <a:gd name="T174" fmla="+- 0 11891 2046"/>
                              <a:gd name="T175" fmla="*/ 11891 h 9845"/>
                              <a:gd name="T176" fmla="+- 0 6885 3106"/>
                              <a:gd name="T177" fmla="*/ T176 w 6071"/>
                              <a:gd name="T178" fmla="+- 0 11838 2046"/>
                              <a:gd name="T179" fmla="*/ 11838 h 9845"/>
                              <a:gd name="T180" fmla="+- 0 7341 3106"/>
                              <a:gd name="T181" fmla="*/ T180 w 6071"/>
                              <a:gd name="T182" fmla="+- 0 11687 2046"/>
                              <a:gd name="T183" fmla="*/ 11687 h 9845"/>
                              <a:gd name="T184" fmla="+- 0 7678 3106"/>
                              <a:gd name="T185" fmla="*/ T184 w 6071"/>
                              <a:gd name="T186" fmla="+- 0 11452 2046"/>
                              <a:gd name="T187" fmla="*/ 11452 h 9845"/>
                              <a:gd name="T188" fmla="+- 0 7915 3106"/>
                              <a:gd name="T189" fmla="*/ T188 w 6071"/>
                              <a:gd name="T190" fmla="+- 0 11150 2046"/>
                              <a:gd name="T191" fmla="*/ 11150 h 9845"/>
                              <a:gd name="T192" fmla="+- 0 8092 3106"/>
                              <a:gd name="T193" fmla="*/ T192 w 6071"/>
                              <a:gd name="T194" fmla="+- 0 10776 2046"/>
                              <a:gd name="T195" fmla="*/ 10776 h 9845"/>
                              <a:gd name="T196" fmla="+- 0 7992 3106"/>
                              <a:gd name="T197" fmla="*/ T196 w 6071"/>
                              <a:gd name="T198" fmla="+- 0 10452 2046"/>
                              <a:gd name="T199" fmla="*/ 10452 h 9845"/>
                              <a:gd name="T200" fmla="+- 0 8087 3106"/>
                              <a:gd name="T201" fmla="*/ T200 w 6071"/>
                              <a:gd name="T202" fmla="+- 0 10231 2046"/>
                              <a:gd name="T203" fmla="*/ 10231 h 9845"/>
                              <a:gd name="T204" fmla="+- 0 8354 3106"/>
                              <a:gd name="T205" fmla="*/ T204 w 6071"/>
                              <a:gd name="T206" fmla="+- 0 10016 2046"/>
                              <a:gd name="T207" fmla="*/ 10016 h 9845"/>
                              <a:gd name="T208" fmla="+- 0 8612 3106"/>
                              <a:gd name="T209" fmla="*/ T208 w 6071"/>
                              <a:gd name="T210" fmla="+- 0 9701 2046"/>
                              <a:gd name="T211" fmla="*/ 9701 h 9845"/>
                              <a:gd name="T212" fmla="+- 0 8740 3106"/>
                              <a:gd name="T213" fmla="*/ T212 w 6071"/>
                              <a:gd name="T214" fmla="+- 0 9323 2046"/>
                              <a:gd name="T215" fmla="*/ 9323 h 9845"/>
                              <a:gd name="T216" fmla="+- 0 8755 3106"/>
                              <a:gd name="T217" fmla="*/ T216 w 6071"/>
                              <a:gd name="T218" fmla="+- 0 8954 2046"/>
                              <a:gd name="T219" fmla="*/ 8954 h 9845"/>
                              <a:gd name="T220" fmla="+- 0 8497 3106"/>
                              <a:gd name="T221" fmla="*/ T220 w 6071"/>
                              <a:gd name="T222" fmla="+- 0 8616 2046"/>
                              <a:gd name="T223" fmla="*/ 8616 h 9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071" h="9845">
                                <a:moveTo>
                                  <a:pt x="5276" y="6460"/>
                                </a:moveTo>
                                <a:lnTo>
                                  <a:pt x="5359" y="6410"/>
                                </a:lnTo>
                                <a:lnTo>
                                  <a:pt x="5448" y="6351"/>
                                </a:lnTo>
                                <a:lnTo>
                                  <a:pt x="5500" y="6313"/>
                                </a:lnTo>
                                <a:lnTo>
                                  <a:pt x="5556" y="6270"/>
                                </a:lnTo>
                                <a:lnTo>
                                  <a:pt x="5614" y="6222"/>
                                </a:lnTo>
                                <a:lnTo>
                                  <a:pt x="5674" y="6170"/>
                                </a:lnTo>
                                <a:lnTo>
                                  <a:pt x="5733" y="6113"/>
                                </a:lnTo>
                                <a:lnTo>
                                  <a:pt x="5791" y="6052"/>
                                </a:lnTo>
                                <a:lnTo>
                                  <a:pt x="5847" y="5988"/>
                                </a:lnTo>
                                <a:lnTo>
                                  <a:pt x="5899" y="5919"/>
                                </a:lnTo>
                                <a:lnTo>
                                  <a:pt x="5947" y="5847"/>
                                </a:lnTo>
                                <a:lnTo>
                                  <a:pt x="5988" y="5772"/>
                                </a:lnTo>
                                <a:lnTo>
                                  <a:pt x="6023" y="5693"/>
                                </a:lnTo>
                                <a:lnTo>
                                  <a:pt x="6049" y="5612"/>
                                </a:lnTo>
                                <a:lnTo>
                                  <a:pt x="6065" y="5528"/>
                                </a:lnTo>
                                <a:lnTo>
                                  <a:pt x="6071" y="5442"/>
                                </a:lnTo>
                                <a:lnTo>
                                  <a:pt x="6063" y="5317"/>
                                </a:lnTo>
                                <a:lnTo>
                                  <a:pt x="6038" y="5196"/>
                                </a:lnTo>
                                <a:lnTo>
                                  <a:pt x="5998" y="5078"/>
                                </a:lnTo>
                                <a:lnTo>
                                  <a:pt x="5944" y="4964"/>
                                </a:lnTo>
                                <a:lnTo>
                                  <a:pt x="5878" y="4854"/>
                                </a:lnTo>
                                <a:lnTo>
                                  <a:pt x="5800" y="4747"/>
                                </a:lnTo>
                                <a:lnTo>
                                  <a:pt x="5712" y="4645"/>
                                </a:lnTo>
                                <a:lnTo>
                                  <a:pt x="5615" y="4547"/>
                                </a:lnTo>
                                <a:lnTo>
                                  <a:pt x="5511" y="4453"/>
                                </a:lnTo>
                                <a:lnTo>
                                  <a:pt x="5399" y="4364"/>
                                </a:lnTo>
                                <a:lnTo>
                                  <a:pt x="5282" y="4281"/>
                                </a:lnTo>
                                <a:lnTo>
                                  <a:pt x="5161" y="4202"/>
                                </a:lnTo>
                                <a:lnTo>
                                  <a:pt x="5036" y="4128"/>
                                </a:lnTo>
                                <a:lnTo>
                                  <a:pt x="4910" y="4060"/>
                                </a:lnTo>
                                <a:lnTo>
                                  <a:pt x="4783" y="3998"/>
                                </a:lnTo>
                                <a:lnTo>
                                  <a:pt x="4657" y="3941"/>
                                </a:lnTo>
                                <a:lnTo>
                                  <a:pt x="4533" y="3890"/>
                                </a:lnTo>
                                <a:lnTo>
                                  <a:pt x="4411" y="3846"/>
                                </a:lnTo>
                                <a:lnTo>
                                  <a:pt x="4293" y="3808"/>
                                </a:lnTo>
                                <a:lnTo>
                                  <a:pt x="4181" y="3776"/>
                                </a:lnTo>
                                <a:lnTo>
                                  <a:pt x="4078" y="3749"/>
                                </a:lnTo>
                                <a:lnTo>
                                  <a:pt x="3984" y="3725"/>
                                </a:lnTo>
                                <a:lnTo>
                                  <a:pt x="3899" y="3704"/>
                                </a:lnTo>
                                <a:lnTo>
                                  <a:pt x="3821" y="3685"/>
                                </a:lnTo>
                                <a:lnTo>
                                  <a:pt x="3749" y="3669"/>
                                </a:lnTo>
                                <a:lnTo>
                                  <a:pt x="3682" y="3656"/>
                                </a:lnTo>
                                <a:lnTo>
                                  <a:pt x="3618" y="3644"/>
                                </a:lnTo>
                                <a:lnTo>
                                  <a:pt x="3557" y="3636"/>
                                </a:lnTo>
                                <a:lnTo>
                                  <a:pt x="3438" y="3625"/>
                                </a:lnTo>
                                <a:lnTo>
                                  <a:pt x="3378" y="3623"/>
                                </a:lnTo>
                                <a:lnTo>
                                  <a:pt x="3315" y="3623"/>
                                </a:lnTo>
                                <a:lnTo>
                                  <a:pt x="3248" y="3625"/>
                                </a:lnTo>
                                <a:lnTo>
                                  <a:pt x="3177" y="3629"/>
                                </a:lnTo>
                                <a:lnTo>
                                  <a:pt x="3100" y="3635"/>
                                </a:lnTo>
                                <a:lnTo>
                                  <a:pt x="3016" y="3643"/>
                                </a:lnTo>
                                <a:lnTo>
                                  <a:pt x="2924" y="3653"/>
                                </a:lnTo>
                                <a:lnTo>
                                  <a:pt x="2822" y="3664"/>
                                </a:lnTo>
                                <a:lnTo>
                                  <a:pt x="2710" y="3677"/>
                                </a:lnTo>
                                <a:lnTo>
                                  <a:pt x="2585" y="3692"/>
                                </a:lnTo>
                                <a:lnTo>
                                  <a:pt x="2591" y="3686"/>
                                </a:lnTo>
                                <a:lnTo>
                                  <a:pt x="2635" y="3635"/>
                                </a:lnTo>
                                <a:lnTo>
                                  <a:pt x="2709" y="3535"/>
                                </a:lnTo>
                                <a:lnTo>
                                  <a:pt x="2754" y="3467"/>
                                </a:lnTo>
                                <a:lnTo>
                                  <a:pt x="2801" y="3387"/>
                                </a:lnTo>
                                <a:lnTo>
                                  <a:pt x="2849" y="3295"/>
                                </a:lnTo>
                                <a:lnTo>
                                  <a:pt x="2897" y="3193"/>
                                </a:lnTo>
                                <a:lnTo>
                                  <a:pt x="2942" y="3079"/>
                                </a:lnTo>
                                <a:lnTo>
                                  <a:pt x="2984" y="2954"/>
                                </a:lnTo>
                                <a:lnTo>
                                  <a:pt x="3020" y="2818"/>
                                </a:lnTo>
                                <a:lnTo>
                                  <a:pt x="3048" y="2672"/>
                                </a:lnTo>
                                <a:lnTo>
                                  <a:pt x="3068" y="2515"/>
                                </a:lnTo>
                                <a:lnTo>
                                  <a:pt x="3077" y="2348"/>
                                </a:lnTo>
                                <a:lnTo>
                                  <a:pt x="3074" y="2172"/>
                                </a:lnTo>
                                <a:lnTo>
                                  <a:pt x="3058" y="1985"/>
                                </a:lnTo>
                                <a:lnTo>
                                  <a:pt x="3025" y="1789"/>
                                </a:lnTo>
                                <a:lnTo>
                                  <a:pt x="2976" y="1583"/>
                                </a:lnTo>
                                <a:lnTo>
                                  <a:pt x="2907" y="1368"/>
                                </a:lnTo>
                                <a:lnTo>
                                  <a:pt x="2863" y="1253"/>
                                </a:lnTo>
                                <a:lnTo>
                                  <a:pt x="2811" y="1138"/>
                                </a:lnTo>
                                <a:lnTo>
                                  <a:pt x="2754" y="1024"/>
                                </a:lnTo>
                                <a:lnTo>
                                  <a:pt x="2691" y="913"/>
                                </a:lnTo>
                                <a:lnTo>
                                  <a:pt x="2623" y="804"/>
                                </a:lnTo>
                                <a:lnTo>
                                  <a:pt x="2550" y="699"/>
                                </a:lnTo>
                                <a:lnTo>
                                  <a:pt x="2473" y="599"/>
                                </a:lnTo>
                                <a:lnTo>
                                  <a:pt x="2393" y="503"/>
                                </a:lnTo>
                                <a:lnTo>
                                  <a:pt x="2309" y="414"/>
                                </a:lnTo>
                                <a:lnTo>
                                  <a:pt x="2223" y="331"/>
                                </a:lnTo>
                                <a:lnTo>
                                  <a:pt x="2135" y="255"/>
                                </a:lnTo>
                                <a:lnTo>
                                  <a:pt x="2045" y="188"/>
                                </a:lnTo>
                                <a:lnTo>
                                  <a:pt x="1954" y="130"/>
                                </a:lnTo>
                                <a:lnTo>
                                  <a:pt x="1862" y="81"/>
                                </a:lnTo>
                                <a:lnTo>
                                  <a:pt x="1770" y="43"/>
                                </a:lnTo>
                                <a:lnTo>
                                  <a:pt x="1678" y="16"/>
                                </a:lnTo>
                                <a:lnTo>
                                  <a:pt x="1588" y="2"/>
                                </a:lnTo>
                                <a:lnTo>
                                  <a:pt x="1498" y="0"/>
                                </a:lnTo>
                                <a:lnTo>
                                  <a:pt x="1411" y="12"/>
                                </a:lnTo>
                                <a:lnTo>
                                  <a:pt x="1325" y="38"/>
                                </a:lnTo>
                                <a:lnTo>
                                  <a:pt x="1246" y="76"/>
                                </a:lnTo>
                                <a:lnTo>
                                  <a:pt x="1177" y="121"/>
                                </a:lnTo>
                                <a:lnTo>
                                  <a:pt x="1116" y="173"/>
                                </a:lnTo>
                                <a:lnTo>
                                  <a:pt x="1064" y="231"/>
                                </a:lnTo>
                                <a:lnTo>
                                  <a:pt x="1020" y="295"/>
                                </a:lnTo>
                                <a:lnTo>
                                  <a:pt x="983" y="364"/>
                                </a:lnTo>
                                <a:lnTo>
                                  <a:pt x="954" y="437"/>
                                </a:lnTo>
                                <a:lnTo>
                                  <a:pt x="930" y="513"/>
                                </a:lnTo>
                                <a:lnTo>
                                  <a:pt x="912" y="593"/>
                                </a:lnTo>
                                <a:lnTo>
                                  <a:pt x="900" y="675"/>
                                </a:lnTo>
                                <a:lnTo>
                                  <a:pt x="892" y="759"/>
                                </a:lnTo>
                                <a:lnTo>
                                  <a:pt x="889" y="843"/>
                                </a:lnTo>
                                <a:lnTo>
                                  <a:pt x="889" y="928"/>
                                </a:lnTo>
                                <a:lnTo>
                                  <a:pt x="892" y="1013"/>
                                </a:lnTo>
                                <a:lnTo>
                                  <a:pt x="898" y="1097"/>
                                </a:lnTo>
                                <a:lnTo>
                                  <a:pt x="906" y="1179"/>
                                </a:lnTo>
                                <a:lnTo>
                                  <a:pt x="915" y="1260"/>
                                </a:lnTo>
                                <a:lnTo>
                                  <a:pt x="926" y="1337"/>
                                </a:lnTo>
                                <a:lnTo>
                                  <a:pt x="936" y="1410"/>
                                </a:lnTo>
                                <a:lnTo>
                                  <a:pt x="947" y="1480"/>
                                </a:lnTo>
                                <a:lnTo>
                                  <a:pt x="959" y="1548"/>
                                </a:lnTo>
                                <a:lnTo>
                                  <a:pt x="975" y="1620"/>
                                </a:lnTo>
                                <a:lnTo>
                                  <a:pt x="992" y="1693"/>
                                </a:lnTo>
                                <a:lnTo>
                                  <a:pt x="1011" y="1770"/>
                                </a:lnTo>
                                <a:lnTo>
                                  <a:pt x="1031" y="1849"/>
                                </a:lnTo>
                                <a:lnTo>
                                  <a:pt x="1052" y="1932"/>
                                </a:lnTo>
                                <a:lnTo>
                                  <a:pt x="1073" y="2017"/>
                                </a:lnTo>
                                <a:lnTo>
                                  <a:pt x="1093" y="2105"/>
                                </a:lnTo>
                                <a:lnTo>
                                  <a:pt x="1111" y="2197"/>
                                </a:lnTo>
                                <a:lnTo>
                                  <a:pt x="1127" y="2292"/>
                                </a:lnTo>
                                <a:lnTo>
                                  <a:pt x="1141" y="2390"/>
                                </a:lnTo>
                                <a:lnTo>
                                  <a:pt x="1152" y="2492"/>
                                </a:lnTo>
                                <a:lnTo>
                                  <a:pt x="1159" y="2597"/>
                                </a:lnTo>
                                <a:lnTo>
                                  <a:pt x="1161" y="2706"/>
                                </a:lnTo>
                                <a:lnTo>
                                  <a:pt x="1158" y="2819"/>
                                </a:lnTo>
                                <a:lnTo>
                                  <a:pt x="1149" y="2935"/>
                                </a:lnTo>
                                <a:lnTo>
                                  <a:pt x="1134" y="3055"/>
                                </a:lnTo>
                                <a:lnTo>
                                  <a:pt x="1112" y="3179"/>
                                </a:lnTo>
                                <a:lnTo>
                                  <a:pt x="1083" y="3308"/>
                                </a:lnTo>
                                <a:lnTo>
                                  <a:pt x="1045" y="3440"/>
                                </a:lnTo>
                                <a:lnTo>
                                  <a:pt x="1001" y="3568"/>
                                </a:lnTo>
                                <a:lnTo>
                                  <a:pt x="952" y="3684"/>
                                </a:lnTo>
                                <a:lnTo>
                                  <a:pt x="899" y="3789"/>
                                </a:lnTo>
                                <a:lnTo>
                                  <a:pt x="843" y="3884"/>
                                </a:lnTo>
                                <a:lnTo>
                                  <a:pt x="784" y="3972"/>
                                </a:lnTo>
                                <a:lnTo>
                                  <a:pt x="724" y="4053"/>
                                </a:lnTo>
                                <a:lnTo>
                                  <a:pt x="662" y="4128"/>
                                </a:lnTo>
                                <a:lnTo>
                                  <a:pt x="600" y="4200"/>
                                </a:lnTo>
                                <a:lnTo>
                                  <a:pt x="538" y="4269"/>
                                </a:lnTo>
                                <a:lnTo>
                                  <a:pt x="476" y="4337"/>
                                </a:lnTo>
                                <a:lnTo>
                                  <a:pt x="416" y="4405"/>
                                </a:lnTo>
                                <a:lnTo>
                                  <a:pt x="357" y="4474"/>
                                </a:lnTo>
                                <a:lnTo>
                                  <a:pt x="301" y="4547"/>
                                </a:lnTo>
                                <a:lnTo>
                                  <a:pt x="249" y="4623"/>
                                </a:lnTo>
                                <a:lnTo>
                                  <a:pt x="200" y="4705"/>
                                </a:lnTo>
                                <a:lnTo>
                                  <a:pt x="156" y="4794"/>
                                </a:lnTo>
                                <a:lnTo>
                                  <a:pt x="117" y="4891"/>
                                </a:lnTo>
                                <a:lnTo>
                                  <a:pt x="84" y="4998"/>
                                </a:lnTo>
                                <a:lnTo>
                                  <a:pt x="57" y="5116"/>
                                </a:lnTo>
                                <a:lnTo>
                                  <a:pt x="37" y="5246"/>
                                </a:lnTo>
                                <a:lnTo>
                                  <a:pt x="27" y="5338"/>
                                </a:lnTo>
                                <a:lnTo>
                                  <a:pt x="17" y="5420"/>
                                </a:lnTo>
                                <a:lnTo>
                                  <a:pt x="10" y="5496"/>
                                </a:lnTo>
                                <a:lnTo>
                                  <a:pt x="4" y="5564"/>
                                </a:lnTo>
                                <a:lnTo>
                                  <a:pt x="1" y="5626"/>
                                </a:lnTo>
                                <a:lnTo>
                                  <a:pt x="0" y="5684"/>
                                </a:lnTo>
                                <a:lnTo>
                                  <a:pt x="2" y="5737"/>
                                </a:lnTo>
                                <a:lnTo>
                                  <a:pt x="15" y="5836"/>
                                </a:lnTo>
                                <a:lnTo>
                                  <a:pt x="42" y="5930"/>
                                </a:lnTo>
                                <a:lnTo>
                                  <a:pt x="86" y="6026"/>
                                </a:lnTo>
                                <a:lnTo>
                                  <a:pt x="149" y="6133"/>
                                </a:lnTo>
                                <a:lnTo>
                                  <a:pt x="188" y="6192"/>
                                </a:lnTo>
                                <a:lnTo>
                                  <a:pt x="232" y="6257"/>
                                </a:lnTo>
                                <a:lnTo>
                                  <a:pt x="282" y="6328"/>
                                </a:lnTo>
                                <a:lnTo>
                                  <a:pt x="339" y="6406"/>
                                </a:lnTo>
                                <a:lnTo>
                                  <a:pt x="401" y="6492"/>
                                </a:lnTo>
                                <a:lnTo>
                                  <a:pt x="398" y="6498"/>
                                </a:lnTo>
                                <a:lnTo>
                                  <a:pt x="353" y="6581"/>
                                </a:lnTo>
                                <a:lnTo>
                                  <a:pt x="305" y="6686"/>
                                </a:lnTo>
                                <a:lnTo>
                                  <a:pt x="279" y="6752"/>
                                </a:lnTo>
                                <a:lnTo>
                                  <a:pt x="253" y="6826"/>
                                </a:lnTo>
                                <a:lnTo>
                                  <a:pt x="228" y="6908"/>
                                </a:lnTo>
                                <a:lnTo>
                                  <a:pt x="205" y="6997"/>
                                </a:lnTo>
                                <a:lnTo>
                                  <a:pt x="185" y="7093"/>
                                </a:lnTo>
                                <a:lnTo>
                                  <a:pt x="169" y="7195"/>
                                </a:lnTo>
                                <a:lnTo>
                                  <a:pt x="158" y="7302"/>
                                </a:lnTo>
                                <a:lnTo>
                                  <a:pt x="154" y="7415"/>
                                </a:lnTo>
                                <a:lnTo>
                                  <a:pt x="157" y="7533"/>
                                </a:lnTo>
                                <a:lnTo>
                                  <a:pt x="168" y="7654"/>
                                </a:lnTo>
                                <a:lnTo>
                                  <a:pt x="189" y="7779"/>
                                </a:lnTo>
                                <a:lnTo>
                                  <a:pt x="220" y="7908"/>
                                </a:lnTo>
                                <a:lnTo>
                                  <a:pt x="262" y="8039"/>
                                </a:lnTo>
                                <a:lnTo>
                                  <a:pt x="317" y="8172"/>
                                </a:lnTo>
                                <a:lnTo>
                                  <a:pt x="364" y="8273"/>
                                </a:lnTo>
                                <a:lnTo>
                                  <a:pt x="407" y="8365"/>
                                </a:lnTo>
                                <a:lnTo>
                                  <a:pt x="446" y="8447"/>
                                </a:lnTo>
                                <a:lnTo>
                                  <a:pt x="482" y="8520"/>
                                </a:lnTo>
                                <a:lnTo>
                                  <a:pt x="516" y="8585"/>
                                </a:lnTo>
                                <a:lnTo>
                                  <a:pt x="549" y="8642"/>
                                </a:lnTo>
                                <a:lnTo>
                                  <a:pt x="613" y="8735"/>
                                </a:lnTo>
                                <a:lnTo>
                                  <a:pt x="679" y="8804"/>
                                </a:lnTo>
                                <a:lnTo>
                                  <a:pt x="754" y="8855"/>
                                </a:lnTo>
                                <a:lnTo>
                                  <a:pt x="843" y="8891"/>
                                </a:lnTo>
                                <a:lnTo>
                                  <a:pt x="952" y="8918"/>
                                </a:lnTo>
                                <a:lnTo>
                                  <a:pt x="1015" y="8930"/>
                                </a:lnTo>
                                <a:lnTo>
                                  <a:pt x="1085" y="8940"/>
                                </a:lnTo>
                                <a:lnTo>
                                  <a:pt x="1163" y="8951"/>
                                </a:lnTo>
                                <a:lnTo>
                                  <a:pt x="1250" y="8962"/>
                                </a:lnTo>
                                <a:lnTo>
                                  <a:pt x="1254" y="8969"/>
                                </a:lnTo>
                                <a:lnTo>
                                  <a:pt x="1318" y="9050"/>
                                </a:lnTo>
                                <a:lnTo>
                                  <a:pt x="1405" y="9145"/>
                                </a:lnTo>
                                <a:lnTo>
                                  <a:pt x="1461" y="9201"/>
                                </a:lnTo>
                                <a:lnTo>
                                  <a:pt x="1527" y="9261"/>
                                </a:lnTo>
                                <a:lnTo>
                                  <a:pt x="1601" y="9324"/>
                                </a:lnTo>
                                <a:lnTo>
                                  <a:pt x="1685" y="9388"/>
                                </a:lnTo>
                                <a:lnTo>
                                  <a:pt x="1778" y="9452"/>
                                </a:lnTo>
                                <a:lnTo>
                                  <a:pt x="1881" y="9516"/>
                                </a:lnTo>
                                <a:lnTo>
                                  <a:pt x="1993" y="9577"/>
                                </a:lnTo>
                                <a:lnTo>
                                  <a:pt x="2114" y="9635"/>
                                </a:lnTo>
                                <a:lnTo>
                                  <a:pt x="2245" y="9689"/>
                                </a:lnTo>
                                <a:lnTo>
                                  <a:pt x="2386" y="9736"/>
                                </a:lnTo>
                                <a:lnTo>
                                  <a:pt x="2536" y="9777"/>
                                </a:lnTo>
                                <a:lnTo>
                                  <a:pt x="2696" y="9809"/>
                                </a:lnTo>
                                <a:lnTo>
                                  <a:pt x="2867" y="9831"/>
                                </a:lnTo>
                                <a:lnTo>
                                  <a:pt x="3047" y="9843"/>
                                </a:lnTo>
                                <a:lnTo>
                                  <a:pt x="3184" y="9845"/>
                                </a:lnTo>
                                <a:lnTo>
                                  <a:pt x="3315" y="9843"/>
                                </a:lnTo>
                                <a:lnTo>
                                  <a:pt x="3440" y="9836"/>
                                </a:lnTo>
                                <a:lnTo>
                                  <a:pt x="3558" y="9826"/>
                                </a:lnTo>
                                <a:lnTo>
                                  <a:pt x="3671" y="9811"/>
                                </a:lnTo>
                                <a:lnTo>
                                  <a:pt x="3779" y="9792"/>
                                </a:lnTo>
                                <a:lnTo>
                                  <a:pt x="3880" y="9769"/>
                                </a:lnTo>
                                <a:lnTo>
                                  <a:pt x="3977" y="9743"/>
                                </a:lnTo>
                                <a:lnTo>
                                  <a:pt x="4068" y="9712"/>
                                </a:lnTo>
                                <a:lnTo>
                                  <a:pt x="4154" y="9678"/>
                                </a:lnTo>
                                <a:lnTo>
                                  <a:pt x="4235" y="9641"/>
                                </a:lnTo>
                                <a:lnTo>
                                  <a:pt x="4312" y="9600"/>
                                </a:lnTo>
                                <a:lnTo>
                                  <a:pt x="4383" y="9556"/>
                                </a:lnTo>
                                <a:lnTo>
                                  <a:pt x="4451" y="9509"/>
                                </a:lnTo>
                                <a:lnTo>
                                  <a:pt x="4514" y="9459"/>
                                </a:lnTo>
                                <a:lnTo>
                                  <a:pt x="4572" y="9406"/>
                                </a:lnTo>
                                <a:lnTo>
                                  <a:pt x="4627" y="9350"/>
                                </a:lnTo>
                                <a:lnTo>
                                  <a:pt x="4678" y="9291"/>
                                </a:lnTo>
                                <a:lnTo>
                                  <a:pt x="4725" y="9230"/>
                                </a:lnTo>
                                <a:lnTo>
                                  <a:pt x="4769" y="9166"/>
                                </a:lnTo>
                                <a:lnTo>
                                  <a:pt x="4809" y="9104"/>
                                </a:lnTo>
                                <a:lnTo>
                                  <a:pt x="4845" y="9048"/>
                                </a:lnTo>
                                <a:lnTo>
                                  <a:pt x="4904" y="8951"/>
                                </a:lnTo>
                                <a:lnTo>
                                  <a:pt x="4947" y="8869"/>
                                </a:lnTo>
                                <a:lnTo>
                                  <a:pt x="4974" y="8797"/>
                                </a:lnTo>
                                <a:lnTo>
                                  <a:pt x="4986" y="8730"/>
                                </a:lnTo>
                                <a:lnTo>
                                  <a:pt x="4986" y="8697"/>
                                </a:lnTo>
                                <a:lnTo>
                                  <a:pt x="4983" y="8663"/>
                                </a:lnTo>
                                <a:lnTo>
                                  <a:pt x="4965" y="8590"/>
                                </a:lnTo>
                                <a:lnTo>
                                  <a:pt x="4932" y="8506"/>
                                </a:lnTo>
                                <a:lnTo>
                                  <a:pt x="4886" y="8406"/>
                                </a:lnTo>
                                <a:lnTo>
                                  <a:pt x="4857" y="8348"/>
                                </a:lnTo>
                                <a:lnTo>
                                  <a:pt x="4825" y="8284"/>
                                </a:lnTo>
                                <a:lnTo>
                                  <a:pt x="4830" y="8281"/>
                                </a:lnTo>
                                <a:lnTo>
                                  <a:pt x="4900" y="8239"/>
                                </a:lnTo>
                                <a:lnTo>
                                  <a:pt x="4981" y="8185"/>
                                </a:lnTo>
                                <a:lnTo>
                                  <a:pt x="5029" y="8151"/>
                                </a:lnTo>
                                <a:lnTo>
                                  <a:pt x="5081" y="8112"/>
                                </a:lnTo>
                                <a:lnTo>
                                  <a:pt x="5135" y="8069"/>
                                </a:lnTo>
                                <a:lnTo>
                                  <a:pt x="5191" y="8021"/>
                                </a:lnTo>
                                <a:lnTo>
                                  <a:pt x="5248" y="7970"/>
                                </a:lnTo>
                                <a:lnTo>
                                  <a:pt x="5304" y="7914"/>
                                </a:lnTo>
                                <a:lnTo>
                                  <a:pt x="5359" y="7854"/>
                                </a:lnTo>
                                <a:lnTo>
                                  <a:pt x="5412" y="7791"/>
                                </a:lnTo>
                                <a:lnTo>
                                  <a:pt x="5461" y="7725"/>
                                </a:lnTo>
                                <a:lnTo>
                                  <a:pt x="5506" y="7655"/>
                                </a:lnTo>
                                <a:lnTo>
                                  <a:pt x="5546" y="7582"/>
                                </a:lnTo>
                                <a:lnTo>
                                  <a:pt x="5579" y="7506"/>
                                </a:lnTo>
                                <a:lnTo>
                                  <a:pt x="5605" y="7427"/>
                                </a:lnTo>
                                <a:lnTo>
                                  <a:pt x="5623" y="7346"/>
                                </a:lnTo>
                                <a:lnTo>
                                  <a:pt x="5634" y="7277"/>
                                </a:lnTo>
                                <a:lnTo>
                                  <a:pt x="5644" y="7215"/>
                                </a:lnTo>
                                <a:lnTo>
                                  <a:pt x="5658" y="7108"/>
                                </a:lnTo>
                                <a:lnTo>
                                  <a:pt x="5663" y="7019"/>
                                </a:lnTo>
                                <a:lnTo>
                                  <a:pt x="5661" y="6979"/>
                                </a:lnTo>
                                <a:lnTo>
                                  <a:pt x="5649" y="6908"/>
                                </a:lnTo>
                                <a:lnTo>
                                  <a:pt x="5623" y="6841"/>
                                </a:lnTo>
                                <a:lnTo>
                                  <a:pt x="5581" y="6774"/>
                                </a:lnTo>
                                <a:lnTo>
                                  <a:pt x="5520" y="6701"/>
                                </a:lnTo>
                                <a:lnTo>
                                  <a:pt x="5440" y="6618"/>
                                </a:lnTo>
                                <a:lnTo>
                                  <a:pt x="5391" y="6570"/>
                                </a:lnTo>
                                <a:lnTo>
                                  <a:pt x="5336" y="6518"/>
                                </a:lnTo>
                                <a:lnTo>
                                  <a:pt x="5276" y="6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92"/>
                        <wps:cNvSpPr>
                          <a:spLocks/>
                        </wps:cNvSpPr>
                        <wps:spPr bwMode="auto">
                          <a:xfrm>
                            <a:off x="3301" y="2435"/>
                            <a:ext cx="5600" cy="8333"/>
                          </a:xfrm>
                          <a:custGeom>
                            <a:avLst/>
                            <a:gdLst>
                              <a:gd name="T0" fmla="+- 0 5263 3301"/>
                              <a:gd name="T1" fmla="*/ T0 w 5600"/>
                              <a:gd name="T2" fmla="+- 0 6036 2435"/>
                              <a:gd name="T3" fmla="*/ 6036 h 8333"/>
                              <a:gd name="T4" fmla="+- 0 5780 3301"/>
                              <a:gd name="T5" fmla="*/ T4 w 5600"/>
                              <a:gd name="T6" fmla="+- 0 5428 2435"/>
                              <a:gd name="T7" fmla="*/ 5428 h 8333"/>
                              <a:gd name="T8" fmla="+- 0 6016 3301"/>
                              <a:gd name="T9" fmla="*/ T8 w 5600"/>
                              <a:gd name="T10" fmla="+- 0 4797 2435"/>
                              <a:gd name="T11" fmla="*/ 4797 h 8333"/>
                              <a:gd name="T12" fmla="+- 0 5999 3301"/>
                              <a:gd name="T13" fmla="*/ T12 w 5600"/>
                              <a:gd name="T14" fmla="+- 0 3898 2435"/>
                              <a:gd name="T15" fmla="*/ 3898 h 8333"/>
                              <a:gd name="T16" fmla="+- 0 5705 3301"/>
                              <a:gd name="T17" fmla="*/ T16 w 5600"/>
                              <a:gd name="T18" fmla="+- 0 3228 2435"/>
                              <a:gd name="T19" fmla="*/ 3228 h 8333"/>
                              <a:gd name="T20" fmla="+- 0 5290 3301"/>
                              <a:gd name="T21" fmla="*/ T20 w 5600"/>
                              <a:gd name="T22" fmla="+- 0 2701 2435"/>
                              <a:gd name="T23" fmla="*/ 2701 h 8333"/>
                              <a:gd name="T24" fmla="+- 0 4745 3301"/>
                              <a:gd name="T25" fmla="*/ T24 w 5600"/>
                              <a:gd name="T26" fmla="+- 0 2436 2435"/>
                              <a:gd name="T27" fmla="*/ 2436 h 8333"/>
                              <a:gd name="T28" fmla="+- 0 4313 3301"/>
                              <a:gd name="T29" fmla="*/ T28 w 5600"/>
                              <a:gd name="T30" fmla="+- 0 2893 2435"/>
                              <a:gd name="T31" fmla="*/ 2893 h 8333"/>
                              <a:gd name="T32" fmla="+- 0 4302 3301"/>
                              <a:gd name="T33" fmla="*/ T32 w 5600"/>
                              <a:gd name="T34" fmla="+- 0 3493 2435"/>
                              <a:gd name="T35" fmla="*/ 3493 h 8333"/>
                              <a:gd name="T36" fmla="+- 0 4435 3301"/>
                              <a:gd name="T37" fmla="*/ T36 w 5600"/>
                              <a:gd name="T38" fmla="+- 0 4222 2435"/>
                              <a:gd name="T39" fmla="*/ 4222 h 8333"/>
                              <a:gd name="T40" fmla="+- 0 4486 3301"/>
                              <a:gd name="T41" fmla="*/ T40 w 5600"/>
                              <a:gd name="T42" fmla="+- 0 5047 2435"/>
                              <a:gd name="T43" fmla="*/ 5047 h 8333"/>
                              <a:gd name="T44" fmla="+- 0 4174 3301"/>
                              <a:gd name="T45" fmla="*/ T44 w 5600"/>
                              <a:gd name="T46" fmla="+- 0 5927 2435"/>
                              <a:gd name="T47" fmla="*/ 5927 h 8333"/>
                              <a:gd name="T48" fmla="+- 0 3740 3301"/>
                              <a:gd name="T49" fmla="*/ T48 w 5600"/>
                              <a:gd name="T50" fmla="+- 0 6423 2435"/>
                              <a:gd name="T51" fmla="*/ 6423 h 8333"/>
                              <a:gd name="T52" fmla="+- 0 3396 3301"/>
                              <a:gd name="T53" fmla="*/ T52 w 5600"/>
                              <a:gd name="T54" fmla="+- 0 6933 2435"/>
                              <a:gd name="T55" fmla="*/ 6933 h 8333"/>
                              <a:gd name="T56" fmla="+- 0 3325 3301"/>
                              <a:gd name="T57" fmla="*/ T56 w 5600"/>
                              <a:gd name="T58" fmla="+- 0 7684 2435"/>
                              <a:gd name="T59" fmla="*/ 7684 h 8333"/>
                              <a:gd name="T60" fmla="+- 0 3557 3301"/>
                              <a:gd name="T61" fmla="*/ T60 w 5600"/>
                              <a:gd name="T62" fmla="+- 0 8370 2435"/>
                              <a:gd name="T63" fmla="*/ 8370 h 8333"/>
                              <a:gd name="T64" fmla="+- 0 3804 3301"/>
                              <a:gd name="T65" fmla="*/ T64 w 5600"/>
                              <a:gd name="T66" fmla="+- 0 8299 2435"/>
                              <a:gd name="T67" fmla="*/ 8299 h 8333"/>
                              <a:gd name="T68" fmla="+- 0 3768 3301"/>
                              <a:gd name="T69" fmla="*/ T68 w 5600"/>
                              <a:gd name="T70" fmla="+- 0 8400 2435"/>
                              <a:gd name="T71" fmla="*/ 8400 h 8333"/>
                              <a:gd name="T72" fmla="+- 0 3485 3301"/>
                              <a:gd name="T73" fmla="*/ T72 w 5600"/>
                              <a:gd name="T74" fmla="+- 0 8946 2435"/>
                              <a:gd name="T75" fmla="*/ 8946 h 8333"/>
                              <a:gd name="T76" fmla="+- 0 3485 3301"/>
                              <a:gd name="T77" fmla="*/ T76 w 5600"/>
                              <a:gd name="T78" fmla="+- 0 9857 2435"/>
                              <a:gd name="T79" fmla="*/ 9857 h 8333"/>
                              <a:gd name="T80" fmla="+- 0 3785 3301"/>
                              <a:gd name="T81" fmla="*/ T80 w 5600"/>
                              <a:gd name="T82" fmla="+- 0 10541 2435"/>
                              <a:gd name="T83" fmla="*/ 10541 h 8333"/>
                              <a:gd name="T84" fmla="+- 0 4238 3301"/>
                              <a:gd name="T85" fmla="*/ T84 w 5600"/>
                              <a:gd name="T86" fmla="+- 0 10729 2435"/>
                              <a:gd name="T87" fmla="*/ 10729 h 8333"/>
                              <a:gd name="T88" fmla="+- 0 4218 3301"/>
                              <a:gd name="T89" fmla="*/ T88 w 5600"/>
                              <a:gd name="T90" fmla="+- 0 10435 2435"/>
                              <a:gd name="T91" fmla="*/ 10435 h 8333"/>
                              <a:gd name="T92" fmla="+- 0 4338 3301"/>
                              <a:gd name="T93" fmla="*/ T92 w 5600"/>
                              <a:gd name="T94" fmla="+- 0 10121 2435"/>
                              <a:gd name="T95" fmla="*/ 10121 h 8333"/>
                              <a:gd name="T96" fmla="+- 0 4479 3301"/>
                              <a:gd name="T97" fmla="*/ T96 w 5600"/>
                              <a:gd name="T98" fmla="+- 0 9922 2435"/>
                              <a:gd name="T99" fmla="*/ 9922 h 8333"/>
                              <a:gd name="T100" fmla="+- 0 4353 3301"/>
                              <a:gd name="T101" fmla="*/ T100 w 5600"/>
                              <a:gd name="T102" fmla="+- 0 9472 2435"/>
                              <a:gd name="T103" fmla="*/ 9472 h 8333"/>
                              <a:gd name="T104" fmla="+- 0 4395 3301"/>
                              <a:gd name="T105" fmla="*/ T104 w 5600"/>
                              <a:gd name="T106" fmla="+- 0 9039 2435"/>
                              <a:gd name="T107" fmla="*/ 9039 h 8333"/>
                              <a:gd name="T108" fmla="+- 0 4294 3301"/>
                              <a:gd name="T109" fmla="*/ T108 w 5600"/>
                              <a:gd name="T110" fmla="+- 0 8601 2435"/>
                              <a:gd name="T111" fmla="*/ 8601 h 8333"/>
                              <a:gd name="T112" fmla="+- 0 3957 3301"/>
                              <a:gd name="T113" fmla="*/ T112 w 5600"/>
                              <a:gd name="T114" fmla="+- 0 7852 2435"/>
                              <a:gd name="T115" fmla="*/ 7852 h 8333"/>
                              <a:gd name="T116" fmla="+- 0 4094 3301"/>
                              <a:gd name="T117" fmla="*/ T116 w 5600"/>
                              <a:gd name="T118" fmla="+- 0 7149 2435"/>
                              <a:gd name="T119" fmla="*/ 7149 h 8333"/>
                              <a:gd name="T120" fmla="+- 0 4755 3301"/>
                              <a:gd name="T121" fmla="*/ T120 w 5600"/>
                              <a:gd name="T122" fmla="+- 0 6862 2435"/>
                              <a:gd name="T123" fmla="*/ 6862 h 8333"/>
                              <a:gd name="T124" fmla="+- 0 5487 3301"/>
                              <a:gd name="T125" fmla="*/ T124 w 5600"/>
                              <a:gd name="T126" fmla="+- 0 7085 2435"/>
                              <a:gd name="T127" fmla="*/ 7085 h 8333"/>
                              <a:gd name="T128" fmla="+- 0 5998 3301"/>
                              <a:gd name="T129" fmla="*/ T128 w 5600"/>
                              <a:gd name="T130" fmla="+- 0 7297 2435"/>
                              <a:gd name="T131" fmla="*/ 7297 h 8333"/>
                              <a:gd name="T132" fmla="+- 0 6417 3301"/>
                              <a:gd name="T133" fmla="*/ T132 w 5600"/>
                              <a:gd name="T134" fmla="+- 0 7103 2435"/>
                              <a:gd name="T135" fmla="*/ 7103 h 8333"/>
                              <a:gd name="T136" fmla="+- 0 6821 3301"/>
                              <a:gd name="T137" fmla="*/ T136 w 5600"/>
                              <a:gd name="T138" fmla="+- 0 6980 2435"/>
                              <a:gd name="T139" fmla="*/ 6980 h 8333"/>
                              <a:gd name="T140" fmla="+- 0 7131 3301"/>
                              <a:gd name="T141" fmla="*/ T140 w 5600"/>
                              <a:gd name="T142" fmla="+- 0 6960 2435"/>
                              <a:gd name="T143" fmla="*/ 6960 h 8333"/>
                              <a:gd name="T144" fmla="+- 0 6710 3301"/>
                              <a:gd name="T145" fmla="*/ T144 w 5600"/>
                              <a:gd name="T146" fmla="+- 0 7113 2435"/>
                              <a:gd name="T147" fmla="*/ 7113 h 8333"/>
                              <a:gd name="T148" fmla="+- 0 6369 3301"/>
                              <a:gd name="T149" fmla="*/ T148 w 5600"/>
                              <a:gd name="T150" fmla="+- 0 7252 2435"/>
                              <a:gd name="T151" fmla="*/ 7252 h 8333"/>
                              <a:gd name="T152" fmla="+- 0 6015 3301"/>
                              <a:gd name="T153" fmla="*/ T152 w 5600"/>
                              <a:gd name="T154" fmla="+- 0 7474 2435"/>
                              <a:gd name="T155" fmla="*/ 7474 h 8333"/>
                              <a:gd name="T156" fmla="+- 0 5794 3301"/>
                              <a:gd name="T157" fmla="*/ T156 w 5600"/>
                              <a:gd name="T158" fmla="+- 0 7719 2435"/>
                              <a:gd name="T159" fmla="*/ 7719 h 8333"/>
                              <a:gd name="T160" fmla="+- 0 5665 3301"/>
                              <a:gd name="T161" fmla="*/ T160 w 5600"/>
                              <a:gd name="T162" fmla="+- 0 7758 2435"/>
                              <a:gd name="T163" fmla="*/ 7758 h 8333"/>
                              <a:gd name="T164" fmla="+- 0 5601 3301"/>
                              <a:gd name="T165" fmla="*/ T164 w 5600"/>
                              <a:gd name="T166" fmla="+- 0 7670 2435"/>
                              <a:gd name="T167" fmla="*/ 7670 h 8333"/>
                              <a:gd name="T168" fmla="+- 0 5623 3301"/>
                              <a:gd name="T169" fmla="*/ T168 w 5600"/>
                              <a:gd name="T170" fmla="+- 0 7457 2435"/>
                              <a:gd name="T171" fmla="*/ 7457 h 8333"/>
                              <a:gd name="T172" fmla="+- 0 4913 3301"/>
                              <a:gd name="T173" fmla="*/ T172 w 5600"/>
                              <a:gd name="T174" fmla="+- 0 7077 2435"/>
                              <a:gd name="T175" fmla="*/ 7077 h 8333"/>
                              <a:gd name="T176" fmla="+- 0 4175 3301"/>
                              <a:gd name="T177" fmla="*/ T176 w 5600"/>
                              <a:gd name="T178" fmla="+- 0 7393 2435"/>
                              <a:gd name="T179" fmla="*/ 7393 h 8333"/>
                              <a:gd name="T180" fmla="+- 0 4204 3301"/>
                              <a:gd name="T181" fmla="*/ T180 w 5600"/>
                              <a:gd name="T182" fmla="+- 0 8015 2435"/>
                              <a:gd name="T183" fmla="*/ 8015 h 8333"/>
                              <a:gd name="T184" fmla="+- 0 4511 3301"/>
                              <a:gd name="T185" fmla="*/ T184 w 5600"/>
                              <a:gd name="T186" fmla="+- 0 8611 2435"/>
                              <a:gd name="T187" fmla="*/ 8611 h 8333"/>
                              <a:gd name="T188" fmla="+- 0 4959 3301"/>
                              <a:gd name="T189" fmla="*/ T188 w 5600"/>
                              <a:gd name="T190" fmla="+- 0 9052 2435"/>
                              <a:gd name="T191" fmla="*/ 9052 h 8333"/>
                              <a:gd name="T192" fmla="+- 0 5562 3301"/>
                              <a:gd name="T193" fmla="*/ T192 w 5600"/>
                              <a:gd name="T194" fmla="+- 0 9297 2435"/>
                              <a:gd name="T195" fmla="*/ 9297 h 8333"/>
                              <a:gd name="T196" fmla="+- 0 6674 3301"/>
                              <a:gd name="T197" fmla="*/ T196 w 5600"/>
                              <a:gd name="T198" fmla="+- 0 9194 2435"/>
                              <a:gd name="T199" fmla="*/ 9194 h 8333"/>
                              <a:gd name="T200" fmla="+- 0 7680 3301"/>
                              <a:gd name="T201" fmla="*/ T200 w 5600"/>
                              <a:gd name="T202" fmla="+- 0 8736 2435"/>
                              <a:gd name="T203" fmla="*/ 8736 h 8333"/>
                              <a:gd name="T204" fmla="+- 0 8420 3301"/>
                              <a:gd name="T205" fmla="*/ T204 w 5600"/>
                              <a:gd name="T206" fmla="+- 0 8234 2435"/>
                              <a:gd name="T207" fmla="*/ 8234 h 8333"/>
                              <a:gd name="T208" fmla="+- 0 8848 3301"/>
                              <a:gd name="T209" fmla="*/ T208 w 5600"/>
                              <a:gd name="T210" fmla="+- 0 7677 2435"/>
                              <a:gd name="T211" fmla="*/ 7677 h 8333"/>
                              <a:gd name="T212" fmla="+- 0 8651 3301"/>
                              <a:gd name="T213" fmla="*/ T212 w 5600"/>
                              <a:gd name="T214" fmla="+- 0 6842 2435"/>
                              <a:gd name="T215" fmla="*/ 6842 h 8333"/>
                              <a:gd name="T216" fmla="+- 0 7719 3301"/>
                              <a:gd name="T217" fmla="*/ T216 w 5600"/>
                              <a:gd name="T218" fmla="+- 0 6215 2435"/>
                              <a:gd name="T219" fmla="*/ 6215 h 8333"/>
                              <a:gd name="T220" fmla="+- 0 6839 3301"/>
                              <a:gd name="T221" fmla="*/ T220 w 5600"/>
                              <a:gd name="T222" fmla="+- 0 5929 2435"/>
                              <a:gd name="T223" fmla="*/ 5929 h 8333"/>
                              <a:gd name="T224" fmla="+- 0 6194 3301"/>
                              <a:gd name="T225" fmla="*/ T224 w 5600"/>
                              <a:gd name="T226" fmla="+- 0 5872 2435"/>
                              <a:gd name="T227" fmla="*/ 5872 h 8333"/>
                              <a:gd name="T228" fmla="+- 0 5356 3301"/>
                              <a:gd name="T229" fmla="*/ T228 w 5600"/>
                              <a:gd name="T230" fmla="+- 0 6079 2435"/>
                              <a:gd name="T231" fmla="*/ 6079 h 8333"/>
                              <a:gd name="T232" fmla="+- 0 5088 3301"/>
                              <a:gd name="T233" fmla="*/ T232 w 5600"/>
                              <a:gd name="T234" fmla="+- 0 6285 2435"/>
                              <a:gd name="T235" fmla="*/ 6285 h 8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00" h="8333">
                                <a:moveTo>
                                  <a:pt x="1778" y="3777"/>
                                </a:moveTo>
                                <a:lnTo>
                                  <a:pt x="1793" y="3760"/>
                                </a:lnTo>
                                <a:lnTo>
                                  <a:pt x="1811" y="3741"/>
                                </a:lnTo>
                                <a:lnTo>
                                  <a:pt x="1831" y="3721"/>
                                </a:lnTo>
                                <a:lnTo>
                                  <a:pt x="1854" y="3699"/>
                                </a:lnTo>
                                <a:lnTo>
                                  <a:pt x="1879" y="3676"/>
                                </a:lnTo>
                                <a:lnTo>
                                  <a:pt x="1905" y="3652"/>
                                </a:lnTo>
                                <a:lnTo>
                                  <a:pt x="1933" y="3627"/>
                                </a:lnTo>
                                <a:lnTo>
                                  <a:pt x="1962" y="3601"/>
                                </a:lnTo>
                                <a:lnTo>
                                  <a:pt x="1992" y="3574"/>
                                </a:lnTo>
                                <a:lnTo>
                                  <a:pt x="2054" y="3518"/>
                                </a:lnTo>
                                <a:lnTo>
                                  <a:pt x="2116" y="3459"/>
                                </a:lnTo>
                                <a:lnTo>
                                  <a:pt x="2177" y="3399"/>
                                </a:lnTo>
                                <a:lnTo>
                                  <a:pt x="2236" y="3334"/>
                                </a:lnTo>
                                <a:lnTo>
                                  <a:pt x="2297" y="3261"/>
                                </a:lnTo>
                                <a:lnTo>
                                  <a:pt x="2359" y="3180"/>
                                </a:lnTo>
                                <a:lnTo>
                                  <a:pt x="2419" y="3091"/>
                                </a:lnTo>
                                <a:lnTo>
                                  <a:pt x="2479" y="2993"/>
                                </a:lnTo>
                                <a:lnTo>
                                  <a:pt x="2535" y="2886"/>
                                </a:lnTo>
                                <a:lnTo>
                                  <a:pt x="2562" y="2829"/>
                                </a:lnTo>
                                <a:lnTo>
                                  <a:pt x="2588" y="2770"/>
                                </a:lnTo>
                                <a:lnTo>
                                  <a:pt x="2613" y="2708"/>
                                </a:lnTo>
                                <a:lnTo>
                                  <a:pt x="2636" y="2644"/>
                                </a:lnTo>
                                <a:lnTo>
                                  <a:pt x="2659" y="2577"/>
                                </a:lnTo>
                                <a:lnTo>
                                  <a:pt x="2679" y="2508"/>
                                </a:lnTo>
                                <a:lnTo>
                                  <a:pt x="2698" y="2437"/>
                                </a:lnTo>
                                <a:lnTo>
                                  <a:pt x="2715" y="2362"/>
                                </a:lnTo>
                                <a:lnTo>
                                  <a:pt x="2737" y="2248"/>
                                </a:lnTo>
                                <a:lnTo>
                                  <a:pt x="2751" y="2138"/>
                                </a:lnTo>
                                <a:lnTo>
                                  <a:pt x="2759" y="2031"/>
                                </a:lnTo>
                                <a:lnTo>
                                  <a:pt x="2762" y="1928"/>
                                </a:lnTo>
                                <a:lnTo>
                                  <a:pt x="2758" y="1829"/>
                                </a:lnTo>
                                <a:lnTo>
                                  <a:pt x="2750" y="1733"/>
                                </a:lnTo>
                                <a:lnTo>
                                  <a:pt x="2736" y="1640"/>
                                </a:lnTo>
                                <a:lnTo>
                                  <a:pt x="2719" y="1550"/>
                                </a:lnTo>
                                <a:lnTo>
                                  <a:pt x="2698" y="1463"/>
                                </a:lnTo>
                                <a:lnTo>
                                  <a:pt x="2673" y="1379"/>
                                </a:lnTo>
                                <a:lnTo>
                                  <a:pt x="2645" y="1298"/>
                                </a:lnTo>
                                <a:lnTo>
                                  <a:pt x="2615" y="1219"/>
                                </a:lnTo>
                                <a:lnTo>
                                  <a:pt x="2583" y="1143"/>
                                </a:lnTo>
                                <a:lnTo>
                                  <a:pt x="2549" y="1069"/>
                                </a:lnTo>
                                <a:lnTo>
                                  <a:pt x="2513" y="997"/>
                                </a:lnTo>
                                <a:lnTo>
                                  <a:pt x="2477" y="927"/>
                                </a:lnTo>
                                <a:lnTo>
                                  <a:pt x="2441" y="859"/>
                                </a:lnTo>
                                <a:lnTo>
                                  <a:pt x="2404" y="793"/>
                                </a:lnTo>
                                <a:lnTo>
                                  <a:pt x="2368" y="729"/>
                                </a:lnTo>
                                <a:lnTo>
                                  <a:pt x="2334" y="666"/>
                                </a:lnTo>
                                <a:lnTo>
                                  <a:pt x="2296" y="604"/>
                                </a:lnTo>
                                <a:lnTo>
                                  <a:pt x="2255" y="543"/>
                                </a:lnTo>
                                <a:lnTo>
                                  <a:pt x="2208" y="483"/>
                                </a:lnTo>
                                <a:lnTo>
                                  <a:pt x="2158" y="425"/>
                                </a:lnTo>
                                <a:lnTo>
                                  <a:pt x="2104" y="369"/>
                                </a:lnTo>
                                <a:lnTo>
                                  <a:pt x="2048" y="316"/>
                                </a:lnTo>
                                <a:lnTo>
                                  <a:pt x="1989" y="266"/>
                                </a:lnTo>
                                <a:lnTo>
                                  <a:pt x="1929" y="219"/>
                                </a:lnTo>
                                <a:lnTo>
                                  <a:pt x="1867" y="175"/>
                                </a:lnTo>
                                <a:lnTo>
                                  <a:pt x="1804" y="135"/>
                                </a:lnTo>
                                <a:lnTo>
                                  <a:pt x="1742" y="100"/>
                                </a:lnTo>
                                <a:lnTo>
                                  <a:pt x="1679" y="69"/>
                                </a:lnTo>
                                <a:lnTo>
                                  <a:pt x="1618" y="44"/>
                                </a:lnTo>
                                <a:lnTo>
                                  <a:pt x="1558" y="24"/>
                                </a:lnTo>
                                <a:lnTo>
                                  <a:pt x="1500" y="9"/>
                                </a:lnTo>
                                <a:lnTo>
                                  <a:pt x="1444" y="1"/>
                                </a:lnTo>
                                <a:lnTo>
                                  <a:pt x="1391" y="0"/>
                                </a:lnTo>
                                <a:lnTo>
                                  <a:pt x="1342" y="5"/>
                                </a:lnTo>
                                <a:lnTo>
                                  <a:pt x="1256" y="38"/>
                                </a:lnTo>
                                <a:lnTo>
                                  <a:pt x="1186" y="94"/>
                                </a:lnTo>
                                <a:lnTo>
                                  <a:pt x="1126" y="165"/>
                                </a:lnTo>
                                <a:lnTo>
                                  <a:pt x="1078" y="251"/>
                                </a:lnTo>
                                <a:lnTo>
                                  <a:pt x="1040" y="348"/>
                                </a:lnTo>
                                <a:lnTo>
                                  <a:pt x="1025" y="402"/>
                                </a:lnTo>
                                <a:lnTo>
                                  <a:pt x="1012" y="458"/>
                                </a:lnTo>
                                <a:lnTo>
                                  <a:pt x="1002" y="516"/>
                                </a:lnTo>
                                <a:lnTo>
                                  <a:pt x="994" y="577"/>
                                </a:lnTo>
                                <a:lnTo>
                                  <a:pt x="988" y="640"/>
                                </a:lnTo>
                                <a:lnTo>
                                  <a:pt x="985" y="706"/>
                                </a:lnTo>
                                <a:lnTo>
                                  <a:pt x="984" y="773"/>
                                </a:lnTo>
                                <a:lnTo>
                                  <a:pt x="985" y="842"/>
                                </a:lnTo>
                                <a:lnTo>
                                  <a:pt x="988" y="912"/>
                                </a:lnTo>
                                <a:lnTo>
                                  <a:pt x="994" y="984"/>
                                </a:lnTo>
                                <a:lnTo>
                                  <a:pt x="1001" y="1058"/>
                                </a:lnTo>
                                <a:lnTo>
                                  <a:pt x="1010" y="1132"/>
                                </a:lnTo>
                                <a:lnTo>
                                  <a:pt x="1021" y="1208"/>
                                </a:lnTo>
                                <a:lnTo>
                                  <a:pt x="1035" y="1286"/>
                                </a:lnTo>
                                <a:lnTo>
                                  <a:pt x="1050" y="1366"/>
                                </a:lnTo>
                                <a:lnTo>
                                  <a:pt x="1066" y="1447"/>
                                </a:lnTo>
                                <a:lnTo>
                                  <a:pt x="1083" y="1530"/>
                                </a:lnTo>
                                <a:lnTo>
                                  <a:pt x="1100" y="1614"/>
                                </a:lnTo>
                                <a:lnTo>
                                  <a:pt x="1117" y="1700"/>
                                </a:lnTo>
                                <a:lnTo>
                                  <a:pt x="1134" y="1787"/>
                                </a:lnTo>
                                <a:lnTo>
                                  <a:pt x="1150" y="1875"/>
                                </a:lnTo>
                                <a:lnTo>
                                  <a:pt x="1164" y="1964"/>
                                </a:lnTo>
                                <a:lnTo>
                                  <a:pt x="1176" y="2055"/>
                                </a:lnTo>
                                <a:lnTo>
                                  <a:pt x="1186" y="2146"/>
                                </a:lnTo>
                                <a:lnTo>
                                  <a:pt x="1193" y="2238"/>
                                </a:lnTo>
                                <a:lnTo>
                                  <a:pt x="1197" y="2330"/>
                                </a:lnTo>
                                <a:lnTo>
                                  <a:pt x="1197" y="2424"/>
                                </a:lnTo>
                                <a:lnTo>
                                  <a:pt x="1193" y="2518"/>
                                </a:lnTo>
                                <a:lnTo>
                                  <a:pt x="1185" y="2612"/>
                                </a:lnTo>
                                <a:lnTo>
                                  <a:pt x="1172" y="2707"/>
                                </a:lnTo>
                                <a:lnTo>
                                  <a:pt x="1153" y="2802"/>
                                </a:lnTo>
                                <a:lnTo>
                                  <a:pt x="1129" y="2897"/>
                                </a:lnTo>
                                <a:lnTo>
                                  <a:pt x="1090" y="3020"/>
                                </a:lnTo>
                                <a:lnTo>
                                  <a:pt x="1050" y="3133"/>
                                </a:lnTo>
                                <a:lnTo>
                                  <a:pt x="1008" y="3236"/>
                                </a:lnTo>
                                <a:lnTo>
                                  <a:pt x="964" y="3329"/>
                                </a:lnTo>
                                <a:lnTo>
                                  <a:pt x="919" y="3414"/>
                                </a:lnTo>
                                <a:lnTo>
                                  <a:pt x="873" y="3492"/>
                                </a:lnTo>
                                <a:lnTo>
                                  <a:pt x="825" y="3562"/>
                                </a:lnTo>
                                <a:lnTo>
                                  <a:pt x="777" y="3627"/>
                                </a:lnTo>
                                <a:lnTo>
                                  <a:pt x="729" y="3687"/>
                                </a:lnTo>
                                <a:lnTo>
                                  <a:pt x="680" y="3743"/>
                                </a:lnTo>
                                <a:lnTo>
                                  <a:pt x="631" y="3795"/>
                                </a:lnTo>
                                <a:lnTo>
                                  <a:pt x="582" y="3845"/>
                                </a:lnTo>
                                <a:lnTo>
                                  <a:pt x="534" y="3893"/>
                                </a:lnTo>
                                <a:lnTo>
                                  <a:pt x="486" y="3941"/>
                                </a:lnTo>
                                <a:lnTo>
                                  <a:pt x="439" y="3988"/>
                                </a:lnTo>
                                <a:lnTo>
                                  <a:pt x="393" y="4036"/>
                                </a:lnTo>
                                <a:lnTo>
                                  <a:pt x="347" y="4086"/>
                                </a:lnTo>
                                <a:lnTo>
                                  <a:pt x="304" y="4138"/>
                                </a:lnTo>
                                <a:lnTo>
                                  <a:pt x="261" y="4194"/>
                                </a:lnTo>
                                <a:lnTo>
                                  <a:pt x="221" y="4254"/>
                                </a:lnTo>
                                <a:lnTo>
                                  <a:pt x="184" y="4316"/>
                                </a:lnTo>
                                <a:lnTo>
                                  <a:pt x="150" y="4378"/>
                                </a:lnTo>
                                <a:lnTo>
                                  <a:pt x="121" y="4438"/>
                                </a:lnTo>
                                <a:lnTo>
                                  <a:pt x="95" y="4498"/>
                                </a:lnTo>
                                <a:lnTo>
                                  <a:pt x="73" y="4558"/>
                                </a:lnTo>
                                <a:lnTo>
                                  <a:pt x="54" y="4616"/>
                                </a:lnTo>
                                <a:lnTo>
                                  <a:pt x="25" y="4731"/>
                                </a:lnTo>
                                <a:lnTo>
                                  <a:pt x="8" y="4842"/>
                                </a:lnTo>
                                <a:lnTo>
                                  <a:pt x="1" y="4949"/>
                                </a:lnTo>
                                <a:lnTo>
                                  <a:pt x="0" y="5002"/>
                                </a:lnTo>
                                <a:lnTo>
                                  <a:pt x="2" y="5053"/>
                                </a:lnTo>
                                <a:lnTo>
                                  <a:pt x="10" y="5153"/>
                                </a:lnTo>
                                <a:lnTo>
                                  <a:pt x="24" y="5249"/>
                                </a:lnTo>
                                <a:lnTo>
                                  <a:pt x="43" y="5340"/>
                                </a:lnTo>
                                <a:lnTo>
                                  <a:pt x="61" y="5421"/>
                                </a:lnTo>
                                <a:lnTo>
                                  <a:pt x="77" y="5488"/>
                                </a:lnTo>
                                <a:lnTo>
                                  <a:pt x="99" y="5570"/>
                                </a:lnTo>
                                <a:lnTo>
                                  <a:pt x="123" y="5643"/>
                                </a:lnTo>
                                <a:lnTo>
                                  <a:pt x="154" y="5720"/>
                                </a:lnTo>
                                <a:lnTo>
                                  <a:pt x="181" y="5779"/>
                                </a:lnTo>
                                <a:lnTo>
                                  <a:pt x="215" y="5850"/>
                                </a:lnTo>
                                <a:lnTo>
                                  <a:pt x="256" y="5935"/>
                                </a:lnTo>
                                <a:lnTo>
                                  <a:pt x="280" y="5985"/>
                                </a:lnTo>
                                <a:lnTo>
                                  <a:pt x="283" y="5984"/>
                                </a:lnTo>
                                <a:lnTo>
                                  <a:pt x="350" y="5946"/>
                                </a:lnTo>
                                <a:lnTo>
                                  <a:pt x="416" y="5896"/>
                                </a:lnTo>
                                <a:lnTo>
                                  <a:pt x="438" y="5881"/>
                                </a:lnTo>
                                <a:lnTo>
                                  <a:pt x="458" y="5870"/>
                                </a:lnTo>
                                <a:lnTo>
                                  <a:pt x="475" y="5864"/>
                                </a:lnTo>
                                <a:lnTo>
                                  <a:pt x="490" y="5862"/>
                                </a:lnTo>
                                <a:lnTo>
                                  <a:pt x="503" y="5864"/>
                                </a:lnTo>
                                <a:lnTo>
                                  <a:pt x="514" y="5870"/>
                                </a:lnTo>
                                <a:lnTo>
                                  <a:pt x="522" y="5881"/>
                                </a:lnTo>
                                <a:lnTo>
                                  <a:pt x="526" y="5890"/>
                                </a:lnTo>
                                <a:lnTo>
                                  <a:pt x="525" y="5901"/>
                                </a:lnTo>
                                <a:lnTo>
                                  <a:pt x="519" y="5913"/>
                                </a:lnTo>
                                <a:lnTo>
                                  <a:pt x="510" y="5925"/>
                                </a:lnTo>
                                <a:lnTo>
                                  <a:pt x="498" y="5938"/>
                                </a:lnTo>
                                <a:lnTo>
                                  <a:pt x="483" y="5951"/>
                                </a:lnTo>
                                <a:lnTo>
                                  <a:pt x="467" y="5965"/>
                                </a:lnTo>
                                <a:lnTo>
                                  <a:pt x="450" y="5979"/>
                                </a:lnTo>
                                <a:lnTo>
                                  <a:pt x="433" y="5994"/>
                                </a:lnTo>
                                <a:lnTo>
                                  <a:pt x="378" y="6053"/>
                                </a:lnTo>
                                <a:lnTo>
                                  <a:pt x="342" y="6104"/>
                                </a:lnTo>
                                <a:lnTo>
                                  <a:pt x="301" y="6173"/>
                                </a:lnTo>
                                <a:lnTo>
                                  <a:pt x="258" y="6263"/>
                                </a:lnTo>
                                <a:lnTo>
                                  <a:pt x="218" y="6375"/>
                                </a:lnTo>
                                <a:lnTo>
                                  <a:pt x="200" y="6440"/>
                                </a:lnTo>
                                <a:lnTo>
                                  <a:pt x="184" y="6511"/>
                                </a:lnTo>
                                <a:lnTo>
                                  <a:pt x="170" y="6589"/>
                                </a:lnTo>
                                <a:lnTo>
                                  <a:pt x="159" y="6673"/>
                                </a:lnTo>
                                <a:lnTo>
                                  <a:pt x="151" y="6764"/>
                                </a:lnTo>
                                <a:lnTo>
                                  <a:pt x="147" y="6861"/>
                                </a:lnTo>
                                <a:lnTo>
                                  <a:pt x="147" y="6966"/>
                                </a:lnTo>
                                <a:lnTo>
                                  <a:pt x="152" y="7078"/>
                                </a:lnTo>
                                <a:lnTo>
                                  <a:pt x="162" y="7198"/>
                                </a:lnTo>
                                <a:lnTo>
                                  <a:pt x="173" y="7316"/>
                                </a:lnTo>
                                <a:lnTo>
                                  <a:pt x="184" y="7422"/>
                                </a:lnTo>
                                <a:lnTo>
                                  <a:pt x="196" y="7517"/>
                                </a:lnTo>
                                <a:lnTo>
                                  <a:pt x="207" y="7603"/>
                                </a:lnTo>
                                <a:lnTo>
                                  <a:pt x="220" y="7679"/>
                                </a:lnTo>
                                <a:lnTo>
                                  <a:pt x="234" y="7748"/>
                                </a:lnTo>
                                <a:lnTo>
                                  <a:pt x="251" y="7809"/>
                                </a:lnTo>
                                <a:lnTo>
                                  <a:pt x="294" y="7913"/>
                                </a:lnTo>
                                <a:lnTo>
                                  <a:pt x="354" y="7999"/>
                                </a:lnTo>
                                <a:lnTo>
                                  <a:pt x="434" y="8072"/>
                                </a:lnTo>
                                <a:lnTo>
                                  <a:pt x="484" y="8106"/>
                                </a:lnTo>
                                <a:lnTo>
                                  <a:pt x="540" y="8140"/>
                                </a:lnTo>
                                <a:lnTo>
                                  <a:pt x="605" y="8175"/>
                                </a:lnTo>
                                <a:lnTo>
                                  <a:pt x="677" y="8210"/>
                                </a:lnTo>
                                <a:lnTo>
                                  <a:pt x="759" y="8248"/>
                                </a:lnTo>
                                <a:lnTo>
                                  <a:pt x="850" y="8289"/>
                                </a:lnTo>
                                <a:lnTo>
                                  <a:pt x="951" y="8333"/>
                                </a:lnTo>
                                <a:lnTo>
                                  <a:pt x="950" y="8331"/>
                                </a:lnTo>
                                <a:lnTo>
                                  <a:pt x="948" y="8327"/>
                                </a:lnTo>
                                <a:lnTo>
                                  <a:pt x="937" y="8294"/>
                                </a:lnTo>
                                <a:lnTo>
                                  <a:pt x="928" y="8259"/>
                                </a:lnTo>
                                <a:lnTo>
                                  <a:pt x="919" y="8215"/>
                                </a:lnTo>
                                <a:lnTo>
                                  <a:pt x="916" y="8190"/>
                                </a:lnTo>
                                <a:lnTo>
                                  <a:pt x="913" y="8162"/>
                                </a:lnTo>
                                <a:lnTo>
                                  <a:pt x="911" y="8133"/>
                                </a:lnTo>
                                <a:lnTo>
                                  <a:pt x="910" y="8102"/>
                                </a:lnTo>
                                <a:lnTo>
                                  <a:pt x="911" y="8069"/>
                                </a:lnTo>
                                <a:lnTo>
                                  <a:pt x="913" y="8035"/>
                                </a:lnTo>
                                <a:lnTo>
                                  <a:pt x="917" y="8000"/>
                                </a:lnTo>
                                <a:lnTo>
                                  <a:pt x="923" y="7964"/>
                                </a:lnTo>
                                <a:lnTo>
                                  <a:pt x="932" y="7926"/>
                                </a:lnTo>
                                <a:lnTo>
                                  <a:pt x="943" y="7888"/>
                                </a:lnTo>
                                <a:lnTo>
                                  <a:pt x="956" y="7849"/>
                                </a:lnTo>
                                <a:lnTo>
                                  <a:pt x="971" y="7810"/>
                                </a:lnTo>
                                <a:lnTo>
                                  <a:pt x="988" y="7770"/>
                                </a:lnTo>
                                <a:lnTo>
                                  <a:pt x="1003" y="7737"/>
                                </a:lnTo>
                                <a:lnTo>
                                  <a:pt x="1019" y="7710"/>
                                </a:lnTo>
                                <a:lnTo>
                                  <a:pt x="1037" y="7686"/>
                                </a:lnTo>
                                <a:lnTo>
                                  <a:pt x="1060" y="7665"/>
                                </a:lnTo>
                                <a:lnTo>
                                  <a:pt x="1088" y="7644"/>
                                </a:lnTo>
                                <a:lnTo>
                                  <a:pt x="1124" y="7621"/>
                                </a:lnTo>
                                <a:lnTo>
                                  <a:pt x="1168" y="7594"/>
                                </a:lnTo>
                                <a:lnTo>
                                  <a:pt x="1195" y="7579"/>
                                </a:lnTo>
                                <a:lnTo>
                                  <a:pt x="1224" y="7562"/>
                                </a:lnTo>
                                <a:lnTo>
                                  <a:pt x="1223" y="7561"/>
                                </a:lnTo>
                                <a:lnTo>
                                  <a:pt x="1199" y="7523"/>
                                </a:lnTo>
                                <a:lnTo>
                                  <a:pt x="1178" y="7487"/>
                                </a:lnTo>
                                <a:lnTo>
                                  <a:pt x="1154" y="7441"/>
                                </a:lnTo>
                                <a:lnTo>
                                  <a:pt x="1129" y="7385"/>
                                </a:lnTo>
                                <a:lnTo>
                                  <a:pt x="1105" y="7320"/>
                                </a:lnTo>
                                <a:lnTo>
                                  <a:pt x="1083" y="7248"/>
                                </a:lnTo>
                                <a:lnTo>
                                  <a:pt x="1074" y="7209"/>
                                </a:lnTo>
                                <a:lnTo>
                                  <a:pt x="1066" y="7168"/>
                                </a:lnTo>
                                <a:lnTo>
                                  <a:pt x="1059" y="7126"/>
                                </a:lnTo>
                                <a:lnTo>
                                  <a:pt x="1055" y="7082"/>
                                </a:lnTo>
                                <a:lnTo>
                                  <a:pt x="1052" y="7037"/>
                                </a:lnTo>
                                <a:lnTo>
                                  <a:pt x="1051" y="6993"/>
                                </a:lnTo>
                                <a:lnTo>
                                  <a:pt x="1050" y="6954"/>
                                </a:lnTo>
                                <a:lnTo>
                                  <a:pt x="1049" y="6885"/>
                                </a:lnTo>
                                <a:lnTo>
                                  <a:pt x="1049" y="6855"/>
                                </a:lnTo>
                                <a:lnTo>
                                  <a:pt x="1051" y="6802"/>
                                </a:lnTo>
                                <a:lnTo>
                                  <a:pt x="1056" y="6754"/>
                                </a:lnTo>
                                <a:lnTo>
                                  <a:pt x="1065" y="6707"/>
                                </a:lnTo>
                                <a:lnTo>
                                  <a:pt x="1077" y="6658"/>
                                </a:lnTo>
                                <a:lnTo>
                                  <a:pt x="1094" y="6604"/>
                                </a:lnTo>
                                <a:lnTo>
                                  <a:pt x="1117" y="6540"/>
                                </a:lnTo>
                                <a:lnTo>
                                  <a:pt x="1131" y="6503"/>
                                </a:lnTo>
                                <a:lnTo>
                                  <a:pt x="1146" y="6462"/>
                                </a:lnTo>
                                <a:lnTo>
                                  <a:pt x="1163" y="6418"/>
                                </a:lnTo>
                                <a:lnTo>
                                  <a:pt x="1161" y="6416"/>
                                </a:lnTo>
                                <a:lnTo>
                                  <a:pt x="1120" y="6357"/>
                                </a:lnTo>
                                <a:lnTo>
                                  <a:pt x="1073" y="6288"/>
                                </a:lnTo>
                                <a:lnTo>
                                  <a:pt x="1035" y="6231"/>
                                </a:lnTo>
                                <a:lnTo>
                                  <a:pt x="993" y="6166"/>
                                </a:lnTo>
                                <a:lnTo>
                                  <a:pt x="948" y="6095"/>
                                </a:lnTo>
                                <a:lnTo>
                                  <a:pt x="902" y="6020"/>
                                </a:lnTo>
                                <a:lnTo>
                                  <a:pt x="855" y="5941"/>
                                </a:lnTo>
                                <a:lnTo>
                                  <a:pt x="810" y="5859"/>
                                </a:lnTo>
                                <a:lnTo>
                                  <a:pt x="768" y="5774"/>
                                </a:lnTo>
                                <a:lnTo>
                                  <a:pt x="732" y="5687"/>
                                </a:lnTo>
                                <a:lnTo>
                                  <a:pt x="701" y="5598"/>
                                </a:lnTo>
                                <a:lnTo>
                                  <a:pt x="676" y="5508"/>
                                </a:lnTo>
                                <a:lnTo>
                                  <a:pt x="656" y="5417"/>
                                </a:lnTo>
                                <a:lnTo>
                                  <a:pt x="643" y="5326"/>
                                </a:lnTo>
                                <a:lnTo>
                                  <a:pt x="635" y="5236"/>
                                </a:lnTo>
                                <a:lnTo>
                                  <a:pt x="634" y="5191"/>
                                </a:lnTo>
                                <a:lnTo>
                                  <a:pt x="634" y="5147"/>
                                </a:lnTo>
                                <a:lnTo>
                                  <a:pt x="640" y="5060"/>
                                </a:lnTo>
                                <a:lnTo>
                                  <a:pt x="654" y="4975"/>
                                </a:lnTo>
                                <a:lnTo>
                                  <a:pt x="684" y="4888"/>
                                </a:lnTo>
                                <a:lnTo>
                                  <a:pt x="731" y="4800"/>
                                </a:lnTo>
                                <a:lnTo>
                                  <a:pt x="793" y="4714"/>
                                </a:lnTo>
                                <a:lnTo>
                                  <a:pt x="871" y="4635"/>
                                </a:lnTo>
                                <a:lnTo>
                                  <a:pt x="962" y="4564"/>
                                </a:lnTo>
                                <a:lnTo>
                                  <a:pt x="1067" y="4504"/>
                                </a:lnTo>
                                <a:lnTo>
                                  <a:pt x="1124" y="4480"/>
                                </a:lnTo>
                                <a:lnTo>
                                  <a:pt x="1184" y="4459"/>
                                </a:lnTo>
                                <a:lnTo>
                                  <a:pt x="1248" y="4444"/>
                                </a:lnTo>
                                <a:lnTo>
                                  <a:pt x="1314" y="4433"/>
                                </a:lnTo>
                                <a:lnTo>
                                  <a:pt x="1382" y="4427"/>
                                </a:lnTo>
                                <a:lnTo>
                                  <a:pt x="1454" y="4427"/>
                                </a:lnTo>
                                <a:lnTo>
                                  <a:pt x="1528" y="4432"/>
                                </a:lnTo>
                                <a:lnTo>
                                  <a:pt x="1599" y="4441"/>
                                </a:lnTo>
                                <a:lnTo>
                                  <a:pt x="1664" y="4449"/>
                                </a:lnTo>
                                <a:lnTo>
                                  <a:pt x="1776" y="4465"/>
                                </a:lnTo>
                                <a:lnTo>
                                  <a:pt x="1870" y="4484"/>
                                </a:lnTo>
                                <a:lnTo>
                                  <a:pt x="1952" y="4509"/>
                                </a:lnTo>
                                <a:lnTo>
                                  <a:pt x="2028" y="4543"/>
                                </a:lnTo>
                                <a:lnTo>
                                  <a:pt x="2104" y="4589"/>
                                </a:lnTo>
                                <a:lnTo>
                                  <a:pt x="2186" y="4650"/>
                                </a:lnTo>
                                <a:lnTo>
                                  <a:pt x="2280" y="4730"/>
                                </a:lnTo>
                                <a:lnTo>
                                  <a:pt x="2334" y="4778"/>
                                </a:lnTo>
                                <a:lnTo>
                                  <a:pt x="2392" y="4832"/>
                                </a:lnTo>
                                <a:lnTo>
                                  <a:pt x="2457" y="4892"/>
                                </a:lnTo>
                                <a:lnTo>
                                  <a:pt x="2529" y="4958"/>
                                </a:lnTo>
                                <a:lnTo>
                                  <a:pt x="2531" y="4957"/>
                                </a:lnTo>
                                <a:lnTo>
                                  <a:pt x="2585" y="4925"/>
                                </a:lnTo>
                                <a:lnTo>
                                  <a:pt x="2635" y="4896"/>
                                </a:lnTo>
                                <a:lnTo>
                                  <a:pt x="2697" y="4862"/>
                                </a:lnTo>
                                <a:lnTo>
                                  <a:pt x="2769" y="4823"/>
                                </a:lnTo>
                                <a:lnTo>
                                  <a:pt x="2808" y="4803"/>
                                </a:lnTo>
                                <a:lnTo>
                                  <a:pt x="2849" y="4783"/>
                                </a:lnTo>
                                <a:lnTo>
                                  <a:pt x="2892" y="4763"/>
                                </a:lnTo>
                                <a:lnTo>
                                  <a:pt x="2935" y="4743"/>
                                </a:lnTo>
                                <a:lnTo>
                                  <a:pt x="2980" y="4723"/>
                                </a:lnTo>
                                <a:lnTo>
                                  <a:pt x="3025" y="4704"/>
                                </a:lnTo>
                                <a:lnTo>
                                  <a:pt x="3071" y="4685"/>
                                </a:lnTo>
                                <a:lnTo>
                                  <a:pt x="3116" y="4668"/>
                                </a:lnTo>
                                <a:lnTo>
                                  <a:pt x="3162" y="4653"/>
                                </a:lnTo>
                                <a:lnTo>
                                  <a:pt x="3206" y="4638"/>
                                </a:lnTo>
                                <a:lnTo>
                                  <a:pt x="3251" y="4624"/>
                                </a:lnTo>
                                <a:lnTo>
                                  <a:pt x="3296" y="4610"/>
                                </a:lnTo>
                                <a:lnTo>
                                  <a:pt x="3342" y="4596"/>
                                </a:lnTo>
                                <a:lnTo>
                                  <a:pt x="3388" y="4582"/>
                                </a:lnTo>
                                <a:lnTo>
                                  <a:pt x="3433" y="4569"/>
                                </a:lnTo>
                                <a:lnTo>
                                  <a:pt x="3477" y="4557"/>
                                </a:lnTo>
                                <a:lnTo>
                                  <a:pt x="3520" y="4545"/>
                                </a:lnTo>
                                <a:lnTo>
                                  <a:pt x="3602" y="4525"/>
                                </a:lnTo>
                                <a:lnTo>
                                  <a:pt x="3676" y="4510"/>
                                </a:lnTo>
                                <a:lnTo>
                                  <a:pt x="3738" y="4501"/>
                                </a:lnTo>
                                <a:lnTo>
                                  <a:pt x="3786" y="4498"/>
                                </a:lnTo>
                                <a:lnTo>
                                  <a:pt x="3805" y="4500"/>
                                </a:lnTo>
                                <a:lnTo>
                                  <a:pt x="3818" y="4504"/>
                                </a:lnTo>
                                <a:lnTo>
                                  <a:pt x="3828" y="4510"/>
                                </a:lnTo>
                                <a:lnTo>
                                  <a:pt x="3832" y="4518"/>
                                </a:lnTo>
                                <a:lnTo>
                                  <a:pt x="3830" y="4525"/>
                                </a:lnTo>
                                <a:lnTo>
                                  <a:pt x="3783" y="4558"/>
                                </a:lnTo>
                                <a:lnTo>
                                  <a:pt x="3738" y="4575"/>
                                </a:lnTo>
                                <a:lnTo>
                                  <a:pt x="3683" y="4594"/>
                                </a:lnTo>
                                <a:lnTo>
                                  <a:pt x="3621" y="4613"/>
                                </a:lnTo>
                                <a:lnTo>
                                  <a:pt x="3552" y="4634"/>
                                </a:lnTo>
                                <a:lnTo>
                                  <a:pt x="3517" y="4644"/>
                                </a:lnTo>
                                <a:lnTo>
                                  <a:pt x="3481" y="4655"/>
                                </a:lnTo>
                                <a:lnTo>
                                  <a:pt x="3445" y="4666"/>
                                </a:lnTo>
                                <a:lnTo>
                                  <a:pt x="3409" y="4678"/>
                                </a:lnTo>
                                <a:lnTo>
                                  <a:pt x="3374" y="4689"/>
                                </a:lnTo>
                                <a:lnTo>
                                  <a:pt x="3340" y="4701"/>
                                </a:lnTo>
                                <a:lnTo>
                                  <a:pt x="3307" y="4713"/>
                                </a:lnTo>
                                <a:lnTo>
                                  <a:pt x="3275" y="4726"/>
                                </a:lnTo>
                                <a:lnTo>
                                  <a:pt x="3243" y="4738"/>
                                </a:lnTo>
                                <a:lnTo>
                                  <a:pt x="3213" y="4750"/>
                                </a:lnTo>
                                <a:lnTo>
                                  <a:pt x="3183" y="4763"/>
                                </a:lnTo>
                                <a:lnTo>
                                  <a:pt x="3125" y="4789"/>
                                </a:lnTo>
                                <a:lnTo>
                                  <a:pt x="3068" y="4817"/>
                                </a:lnTo>
                                <a:lnTo>
                                  <a:pt x="3013" y="4845"/>
                                </a:lnTo>
                                <a:lnTo>
                                  <a:pt x="2958" y="4875"/>
                                </a:lnTo>
                                <a:lnTo>
                                  <a:pt x="2904" y="4908"/>
                                </a:lnTo>
                                <a:lnTo>
                                  <a:pt x="2851" y="4942"/>
                                </a:lnTo>
                                <a:lnTo>
                                  <a:pt x="2823" y="4960"/>
                                </a:lnTo>
                                <a:lnTo>
                                  <a:pt x="2796" y="4978"/>
                                </a:lnTo>
                                <a:lnTo>
                                  <a:pt x="2769" y="4998"/>
                                </a:lnTo>
                                <a:lnTo>
                                  <a:pt x="2741" y="5018"/>
                                </a:lnTo>
                                <a:lnTo>
                                  <a:pt x="2714" y="5039"/>
                                </a:lnTo>
                                <a:lnTo>
                                  <a:pt x="2688" y="5061"/>
                                </a:lnTo>
                                <a:lnTo>
                                  <a:pt x="2664" y="5084"/>
                                </a:lnTo>
                                <a:lnTo>
                                  <a:pt x="2641" y="5108"/>
                                </a:lnTo>
                                <a:lnTo>
                                  <a:pt x="2598" y="5156"/>
                                </a:lnTo>
                                <a:lnTo>
                                  <a:pt x="2560" y="5203"/>
                                </a:lnTo>
                                <a:lnTo>
                                  <a:pt x="2543" y="5225"/>
                                </a:lnTo>
                                <a:lnTo>
                                  <a:pt x="2525" y="5246"/>
                                </a:lnTo>
                                <a:lnTo>
                                  <a:pt x="2509" y="5266"/>
                                </a:lnTo>
                                <a:lnTo>
                                  <a:pt x="2493" y="5284"/>
                                </a:lnTo>
                                <a:lnTo>
                                  <a:pt x="2478" y="5300"/>
                                </a:lnTo>
                                <a:lnTo>
                                  <a:pt x="2463" y="5313"/>
                                </a:lnTo>
                                <a:lnTo>
                                  <a:pt x="2448" y="5324"/>
                                </a:lnTo>
                                <a:lnTo>
                                  <a:pt x="2433" y="5332"/>
                                </a:lnTo>
                                <a:lnTo>
                                  <a:pt x="2419" y="5337"/>
                                </a:lnTo>
                                <a:lnTo>
                                  <a:pt x="2404" y="5338"/>
                                </a:lnTo>
                                <a:lnTo>
                                  <a:pt x="2389" y="5335"/>
                                </a:lnTo>
                                <a:lnTo>
                                  <a:pt x="2374" y="5329"/>
                                </a:lnTo>
                                <a:lnTo>
                                  <a:pt x="2364" y="5323"/>
                                </a:lnTo>
                                <a:lnTo>
                                  <a:pt x="2348" y="5313"/>
                                </a:lnTo>
                                <a:lnTo>
                                  <a:pt x="2334" y="5304"/>
                                </a:lnTo>
                                <a:lnTo>
                                  <a:pt x="2322" y="5296"/>
                                </a:lnTo>
                                <a:lnTo>
                                  <a:pt x="2313" y="5288"/>
                                </a:lnTo>
                                <a:lnTo>
                                  <a:pt x="2306" y="5279"/>
                                </a:lnTo>
                                <a:lnTo>
                                  <a:pt x="2301" y="5270"/>
                                </a:lnTo>
                                <a:lnTo>
                                  <a:pt x="2298" y="5260"/>
                                </a:lnTo>
                                <a:lnTo>
                                  <a:pt x="2298" y="5248"/>
                                </a:lnTo>
                                <a:lnTo>
                                  <a:pt x="2300" y="5235"/>
                                </a:lnTo>
                                <a:lnTo>
                                  <a:pt x="2304" y="5220"/>
                                </a:lnTo>
                                <a:lnTo>
                                  <a:pt x="2310" y="5203"/>
                                </a:lnTo>
                                <a:lnTo>
                                  <a:pt x="2319" y="5183"/>
                                </a:lnTo>
                                <a:lnTo>
                                  <a:pt x="2330" y="5159"/>
                                </a:lnTo>
                                <a:lnTo>
                                  <a:pt x="2343" y="5133"/>
                                </a:lnTo>
                                <a:lnTo>
                                  <a:pt x="2358" y="5103"/>
                                </a:lnTo>
                                <a:lnTo>
                                  <a:pt x="2376" y="5069"/>
                                </a:lnTo>
                                <a:lnTo>
                                  <a:pt x="2370" y="5063"/>
                                </a:lnTo>
                                <a:lnTo>
                                  <a:pt x="2322" y="5022"/>
                                </a:lnTo>
                                <a:lnTo>
                                  <a:pt x="2234" y="4952"/>
                                </a:lnTo>
                                <a:lnTo>
                                  <a:pt x="2177" y="4910"/>
                                </a:lnTo>
                                <a:lnTo>
                                  <a:pt x="2112" y="4866"/>
                                </a:lnTo>
                                <a:lnTo>
                                  <a:pt x="2041" y="4822"/>
                                </a:lnTo>
                                <a:lnTo>
                                  <a:pt x="1963" y="4778"/>
                                </a:lnTo>
                                <a:lnTo>
                                  <a:pt x="1881" y="4736"/>
                                </a:lnTo>
                                <a:lnTo>
                                  <a:pt x="1794" y="4699"/>
                                </a:lnTo>
                                <a:lnTo>
                                  <a:pt x="1704" y="4667"/>
                                </a:lnTo>
                                <a:lnTo>
                                  <a:pt x="1612" y="4642"/>
                                </a:lnTo>
                                <a:lnTo>
                                  <a:pt x="1518" y="4626"/>
                                </a:lnTo>
                                <a:lnTo>
                                  <a:pt x="1423" y="4621"/>
                                </a:lnTo>
                                <a:lnTo>
                                  <a:pt x="1329" y="4628"/>
                                </a:lnTo>
                                <a:lnTo>
                                  <a:pt x="1235" y="4648"/>
                                </a:lnTo>
                                <a:lnTo>
                                  <a:pt x="1143" y="4684"/>
                                </a:lnTo>
                                <a:lnTo>
                                  <a:pt x="1054" y="4736"/>
                                </a:lnTo>
                                <a:lnTo>
                                  <a:pt x="969" y="4807"/>
                                </a:lnTo>
                                <a:lnTo>
                                  <a:pt x="898" y="4902"/>
                                </a:lnTo>
                                <a:lnTo>
                                  <a:pt x="874" y="4958"/>
                                </a:lnTo>
                                <a:lnTo>
                                  <a:pt x="856" y="5017"/>
                                </a:lnTo>
                                <a:lnTo>
                                  <a:pt x="845" y="5081"/>
                                </a:lnTo>
                                <a:lnTo>
                                  <a:pt x="839" y="5148"/>
                                </a:lnTo>
                                <a:lnTo>
                                  <a:pt x="839" y="5217"/>
                                </a:lnTo>
                                <a:lnTo>
                                  <a:pt x="843" y="5288"/>
                                </a:lnTo>
                                <a:lnTo>
                                  <a:pt x="852" y="5361"/>
                                </a:lnTo>
                                <a:lnTo>
                                  <a:pt x="866" y="5434"/>
                                </a:lnTo>
                                <a:lnTo>
                                  <a:pt x="883" y="5508"/>
                                </a:lnTo>
                                <a:lnTo>
                                  <a:pt x="903" y="5580"/>
                                </a:lnTo>
                                <a:lnTo>
                                  <a:pt x="926" y="5652"/>
                                </a:lnTo>
                                <a:lnTo>
                                  <a:pt x="952" y="5722"/>
                                </a:lnTo>
                                <a:lnTo>
                                  <a:pt x="979" y="5790"/>
                                </a:lnTo>
                                <a:lnTo>
                                  <a:pt x="1009" y="5855"/>
                                </a:lnTo>
                                <a:lnTo>
                                  <a:pt x="1039" y="5916"/>
                                </a:lnTo>
                                <a:lnTo>
                                  <a:pt x="1070" y="5973"/>
                                </a:lnTo>
                                <a:lnTo>
                                  <a:pt x="1102" y="6025"/>
                                </a:lnTo>
                                <a:lnTo>
                                  <a:pt x="1171" y="6124"/>
                                </a:lnTo>
                                <a:lnTo>
                                  <a:pt x="1210" y="6176"/>
                                </a:lnTo>
                                <a:lnTo>
                                  <a:pt x="1252" y="6229"/>
                                </a:lnTo>
                                <a:lnTo>
                                  <a:pt x="1296" y="6281"/>
                                </a:lnTo>
                                <a:lnTo>
                                  <a:pt x="1342" y="6333"/>
                                </a:lnTo>
                                <a:lnTo>
                                  <a:pt x="1390" y="6384"/>
                                </a:lnTo>
                                <a:lnTo>
                                  <a:pt x="1439" y="6433"/>
                                </a:lnTo>
                                <a:lnTo>
                                  <a:pt x="1491" y="6482"/>
                                </a:lnTo>
                                <a:lnTo>
                                  <a:pt x="1545" y="6529"/>
                                </a:lnTo>
                                <a:lnTo>
                                  <a:pt x="1600" y="6574"/>
                                </a:lnTo>
                                <a:lnTo>
                                  <a:pt x="1658" y="6617"/>
                                </a:lnTo>
                                <a:lnTo>
                                  <a:pt x="1717" y="6658"/>
                                </a:lnTo>
                                <a:lnTo>
                                  <a:pt x="1779" y="6696"/>
                                </a:lnTo>
                                <a:lnTo>
                                  <a:pt x="1842" y="6731"/>
                                </a:lnTo>
                                <a:lnTo>
                                  <a:pt x="1907" y="6763"/>
                                </a:lnTo>
                                <a:lnTo>
                                  <a:pt x="1974" y="6791"/>
                                </a:lnTo>
                                <a:lnTo>
                                  <a:pt x="2043" y="6815"/>
                                </a:lnTo>
                                <a:lnTo>
                                  <a:pt x="2114" y="6835"/>
                                </a:lnTo>
                                <a:lnTo>
                                  <a:pt x="2186" y="6851"/>
                                </a:lnTo>
                                <a:lnTo>
                                  <a:pt x="2261" y="6862"/>
                                </a:lnTo>
                                <a:lnTo>
                                  <a:pt x="2396" y="6874"/>
                                </a:lnTo>
                                <a:lnTo>
                                  <a:pt x="2527" y="6880"/>
                                </a:lnTo>
                                <a:lnTo>
                                  <a:pt x="2655" y="6880"/>
                                </a:lnTo>
                                <a:lnTo>
                                  <a:pt x="2781" y="6873"/>
                                </a:lnTo>
                                <a:lnTo>
                                  <a:pt x="2904" y="6861"/>
                                </a:lnTo>
                                <a:lnTo>
                                  <a:pt x="3024" y="6843"/>
                                </a:lnTo>
                                <a:lnTo>
                                  <a:pt x="3142" y="6820"/>
                                </a:lnTo>
                                <a:lnTo>
                                  <a:pt x="3259" y="6792"/>
                                </a:lnTo>
                                <a:lnTo>
                                  <a:pt x="3373" y="6759"/>
                                </a:lnTo>
                                <a:lnTo>
                                  <a:pt x="3487" y="6722"/>
                                </a:lnTo>
                                <a:lnTo>
                                  <a:pt x="3599" y="6681"/>
                                </a:lnTo>
                                <a:lnTo>
                                  <a:pt x="3711" y="6636"/>
                                </a:lnTo>
                                <a:lnTo>
                                  <a:pt x="3822" y="6587"/>
                                </a:lnTo>
                                <a:lnTo>
                                  <a:pt x="3933" y="6536"/>
                                </a:lnTo>
                                <a:lnTo>
                                  <a:pt x="4044" y="6481"/>
                                </a:lnTo>
                                <a:lnTo>
                                  <a:pt x="4155" y="6423"/>
                                </a:lnTo>
                                <a:lnTo>
                                  <a:pt x="4266" y="6363"/>
                                </a:lnTo>
                                <a:lnTo>
                                  <a:pt x="4379" y="6301"/>
                                </a:lnTo>
                                <a:lnTo>
                                  <a:pt x="4492" y="6237"/>
                                </a:lnTo>
                                <a:lnTo>
                                  <a:pt x="4607" y="6172"/>
                                </a:lnTo>
                                <a:lnTo>
                                  <a:pt x="4685" y="6125"/>
                                </a:lnTo>
                                <a:lnTo>
                                  <a:pt x="4762" y="6076"/>
                                </a:lnTo>
                                <a:lnTo>
                                  <a:pt x="4838" y="6024"/>
                                </a:lnTo>
                                <a:lnTo>
                                  <a:pt x="4912" y="5971"/>
                                </a:lnTo>
                                <a:lnTo>
                                  <a:pt x="4983" y="5915"/>
                                </a:lnTo>
                                <a:lnTo>
                                  <a:pt x="5053" y="5857"/>
                                </a:lnTo>
                                <a:lnTo>
                                  <a:pt x="5119" y="5799"/>
                                </a:lnTo>
                                <a:lnTo>
                                  <a:pt x="5183" y="5738"/>
                                </a:lnTo>
                                <a:lnTo>
                                  <a:pt x="5243" y="5677"/>
                                </a:lnTo>
                                <a:lnTo>
                                  <a:pt x="5300" y="5615"/>
                                </a:lnTo>
                                <a:lnTo>
                                  <a:pt x="5353" y="5553"/>
                                </a:lnTo>
                                <a:lnTo>
                                  <a:pt x="5402" y="5491"/>
                                </a:lnTo>
                                <a:lnTo>
                                  <a:pt x="5446" y="5428"/>
                                </a:lnTo>
                                <a:lnTo>
                                  <a:pt x="5485" y="5365"/>
                                </a:lnTo>
                                <a:lnTo>
                                  <a:pt x="5519" y="5304"/>
                                </a:lnTo>
                                <a:lnTo>
                                  <a:pt x="5547" y="5242"/>
                                </a:lnTo>
                                <a:lnTo>
                                  <a:pt x="5570" y="5182"/>
                                </a:lnTo>
                                <a:lnTo>
                                  <a:pt x="5586" y="5123"/>
                                </a:lnTo>
                                <a:lnTo>
                                  <a:pt x="5600" y="5009"/>
                                </a:lnTo>
                                <a:lnTo>
                                  <a:pt x="5592" y="4899"/>
                                </a:lnTo>
                                <a:lnTo>
                                  <a:pt x="5569" y="4793"/>
                                </a:lnTo>
                                <a:lnTo>
                                  <a:pt x="5532" y="4691"/>
                                </a:lnTo>
                                <a:lnTo>
                                  <a:pt x="5483" y="4592"/>
                                </a:lnTo>
                                <a:lnTo>
                                  <a:pt x="5422" y="4498"/>
                                </a:lnTo>
                                <a:lnTo>
                                  <a:pt x="5350" y="4407"/>
                                </a:lnTo>
                                <a:lnTo>
                                  <a:pt x="5269" y="4321"/>
                                </a:lnTo>
                                <a:lnTo>
                                  <a:pt x="5180" y="4239"/>
                                </a:lnTo>
                                <a:lnTo>
                                  <a:pt x="5084" y="4161"/>
                                </a:lnTo>
                                <a:lnTo>
                                  <a:pt x="4982" y="4087"/>
                                </a:lnTo>
                                <a:lnTo>
                                  <a:pt x="4875" y="4017"/>
                                </a:lnTo>
                                <a:lnTo>
                                  <a:pt x="4764" y="3951"/>
                                </a:lnTo>
                                <a:lnTo>
                                  <a:pt x="4650" y="3890"/>
                                </a:lnTo>
                                <a:lnTo>
                                  <a:pt x="4534" y="3833"/>
                                </a:lnTo>
                                <a:lnTo>
                                  <a:pt x="4418" y="3780"/>
                                </a:lnTo>
                                <a:lnTo>
                                  <a:pt x="4303" y="3732"/>
                                </a:lnTo>
                                <a:lnTo>
                                  <a:pt x="4189" y="3688"/>
                                </a:lnTo>
                                <a:lnTo>
                                  <a:pt x="4078" y="3649"/>
                                </a:lnTo>
                                <a:lnTo>
                                  <a:pt x="3971" y="3614"/>
                                </a:lnTo>
                                <a:lnTo>
                                  <a:pt x="3869" y="3584"/>
                                </a:lnTo>
                                <a:lnTo>
                                  <a:pt x="3775" y="3557"/>
                                </a:lnTo>
                                <a:lnTo>
                                  <a:pt x="3689" y="3534"/>
                                </a:lnTo>
                                <a:lnTo>
                                  <a:pt x="3610" y="3512"/>
                                </a:lnTo>
                                <a:lnTo>
                                  <a:pt x="3538" y="3494"/>
                                </a:lnTo>
                                <a:lnTo>
                                  <a:pt x="3471" y="3478"/>
                                </a:lnTo>
                                <a:lnTo>
                                  <a:pt x="3408" y="3464"/>
                                </a:lnTo>
                                <a:lnTo>
                                  <a:pt x="3348" y="3453"/>
                                </a:lnTo>
                                <a:lnTo>
                                  <a:pt x="3229" y="3438"/>
                                </a:lnTo>
                                <a:lnTo>
                                  <a:pt x="3169" y="3433"/>
                                </a:lnTo>
                                <a:lnTo>
                                  <a:pt x="3107" y="3431"/>
                                </a:lnTo>
                                <a:lnTo>
                                  <a:pt x="3041" y="3431"/>
                                </a:lnTo>
                                <a:lnTo>
                                  <a:pt x="2970" y="3433"/>
                                </a:lnTo>
                                <a:lnTo>
                                  <a:pt x="2893" y="3437"/>
                                </a:lnTo>
                                <a:lnTo>
                                  <a:pt x="2810" y="3443"/>
                                </a:lnTo>
                                <a:lnTo>
                                  <a:pt x="2717" y="3451"/>
                                </a:lnTo>
                                <a:lnTo>
                                  <a:pt x="2616" y="3461"/>
                                </a:lnTo>
                                <a:lnTo>
                                  <a:pt x="2503" y="3472"/>
                                </a:lnTo>
                                <a:lnTo>
                                  <a:pt x="2378" y="3485"/>
                                </a:lnTo>
                                <a:lnTo>
                                  <a:pt x="2240" y="3499"/>
                                </a:lnTo>
                                <a:lnTo>
                                  <a:pt x="2182" y="3545"/>
                                </a:lnTo>
                                <a:lnTo>
                                  <a:pt x="2122" y="3591"/>
                                </a:lnTo>
                                <a:lnTo>
                                  <a:pt x="2055" y="3644"/>
                                </a:lnTo>
                                <a:lnTo>
                                  <a:pt x="1990" y="3696"/>
                                </a:lnTo>
                                <a:lnTo>
                                  <a:pt x="1935" y="3740"/>
                                </a:lnTo>
                                <a:lnTo>
                                  <a:pt x="1877" y="3791"/>
                                </a:lnTo>
                                <a:lnTo>
                                  <a:pt x="1860" y="3805"/>
                                </a:lnTo>
                                <a:lnTo>
                                  <a:pt x="1843" y="3819"/>
                                </a:lnTo>
                                <a:lnTo>
                                  <a:pt x="1828" y="3831"/>
                                </a:lnTo>
                                <a:lnTo>
                                  <a:pt x="1813" y="3840"/>
                                </a:lnTo>
                                <a:lnTo>
                                  <a:pt x="1800" y="3847"/>
                                </a:lnTo>
                                <a:lnTo>
                                  <a:pt x="1787" y="3850"/>
                                </a:lnTo>
                                <a:lnTo>
                                  <a:pt x="1776" y="3851"/>
                                </a:lnTo>
                                <a:lnTo>
                                  <a:pt x="1766" y="3847"/>
                                </a:lnTo>
                                <a:lnTo>
                                  <a:pt x="1757" y="3839"/>
                                </a:lnTo>
                                <a:lnTo>
                                  <a:pt x="1753" y="3830"/>
                                </a:lnTo>
                                <a:lnTo>
                                  <a:pt x="1754" y="3820"/>
                                </a:lnTo>
                                <a:lnTo>
                                  <a:pt x="1758" y="3807"/>
                                </a:lnTo>
                                <a:lnTo>
                                  <a:pt x="1766" y="3793"/>
                                </a:lnTo>
                                <a:lnTo>
                                  <a:pt x="1778" y="3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91"/>
                        <wps:cNvSpPr>
                          <a:spLocks/>
                        </wps:cNvSpPr>
                        <wps:spPr bwMode="auto">
                          <a:xfrm>
                            <a:off x="4549" y="8657"/>
                            <a:ext cx="3970" cy="1997"/>
                          </a:xfrm>
                          <a:custGeom>
                            <a:avLst/>
                            <a:gdLst>
                              <a:gd name="T0" fmla="+- 0 4581 4549"/>
                              <a:gd name="T1" fmla="*/ T0 w 3970"/>
                              <a:gd name="T2" fmla="+- 0 9674 8657"/>
                              <a:gd name="T3" fmla="*/ 9674 h 1997"/>
                              <a:gd name="T4" fmla="+- 0 4655 4549"/>
                              <a:gd name="T5" fmla="*/ T4 w 3970"/>
                              <a:gd name="T6" fmla="+- 0 9868 8657"/>
                              <a:gd name="T7" fmla="*/ 9868 h 1997"/>
                              <a:gd name="T8" fmla="+- 0 4832 4549"/>
                              <a:gd name="T9" fmla="*/ T8 w 3970"/>
                              <a:gd name="T10" fmla="+- 0 10141 8657"/>
                              <a:gd name="T11" fmla="*/ 10141 h 1997"/>
                              <a:gd name="T12" fmla="+- 0 5000 4549"/>
                              <a:gd name="T13" fmla="*/ T12 w 3970"/>
                              <a:gd name="T14" fmla="+- 0 10314 8657"/>
                              <a:gd name="T15" fmla="*/ 10314 h 1997"/>
                              <a:gd name="T16" fmla="+- 0 5159 4549"/>
                              <a:gd name="T17" fmla="*/ T16 w 3970"/>
                              <a:gd name="T18" fmla="+- 0 10429 8657"/>
                              <a:gd name="T19" fmla="*/ 10429 h 1997"/>
                              <a:gd name="T20" fmla="+- 0 5350 4549"/>
                              <a:gd name="T21" fmla="*/ T20 w 3970"/>
                              <a:gd name="T22" fmla="+- 0 10526 8657"/>
                              <a:gd name="T23" fmla="*/ 10526 h 1997"/>
                              <a:gd name="T24" fmla="+- 0 5576 4549"/>
                              <a:gd name="T25" fmla="*/ T24 w 3970"/>
                              <a:gd name="T26" fmla="+- 0 10599 8657"/>
                              <a:gd name="T27" fmla="*/ 10599 h 1997"/>
                              <a:gd name="T28" fmla="+- 0 5847 4549"/>
                              <a:gd name="T29" fmla="*/ T28 w 3970"/>
                              <a:gd name="T30" fmla="+- 0 10644 8657"/>
                              <a:gd name="T31" fmla="*/ 10644 h 1997"/>
                              <a:gd name="T32" fmla="+- 0 6135 4549"/>
                              <a:gd name="T33" fmla="*/ T32 w 3970"/>
                              <a:gd name="T34" fmla="+- 0 10654 8657"/>
                              <a:gd name="T35" fmla="*/ 10654 h 1997"/>
                              <a:gd name="T36" fmla="+- 0 6425 4549"/>
                              <a:gd name="T37" fmla="*/ T36 w 3970"/>
                              <a:gd name="T38" fmla="+- 0 10633 8657"/>
                              <a:gd name="T39" fmla="*/ 10633 h 1997"/>
                              <a:gd name="T40" fmla="+- 0 6710 4549"/>
                              <a:gd name="T41" fmla="*/ T40 w 3970"/>
                              <a:gd name="T42" fmla="+- 0 10587 8657"/>
                              <a:gd name="T43" fmla="*/ 10587 h 1997"/>
                              <a:gd name="T44" fmla="+- 0 6983 4549"/>
                              <a:gd name="T45" fmla="*/ T44 w 3970"/>
                              <a:gd name="T46" fmla="+- 0 10522 8657"/>
                              <a:gd name="T47" fmla="*/ 10522 h 1997"/>
                              <a:gd name="T48" fmla="+- 0 7238 4549"/>
                              <a:gd name="T49" fmla="*/ T48 w 3970"/>
                              <a:gd name="T50" fmla="+- 0 10446 8657"/>
                              <a:gd name="T51" fmla="*/ 10446 h 1997"/>
                              <a:gd name="T52" fmla="+- 0 7467 4549"/>
                              <a:gd name="T53" fmla="*/ T52 w 3970"/>
                              <a:gd name="T54" fmla="+- 0 10363 8657"/>
                              <a:gd name="T55" fmla="*/ 10363 h 1997"/>
                              <a:gd name="T56" fmla="+- 0 7679 4549"/>
                              <a:gd name="T57" fmla="*/ T56 w 3970"/>
                              <a:gd name="T58" fmla="+- 0 10267 8657"/>
                              <a:gd name="T59" fmla="*/ 10267 h 1997"/>
                              <a:gd name="T60" fmla="+- 0 7884 4549"/>
                              <a:gd name="T61" fmla="*/ T60 w 3970"/>
                              <a:gd name="T62" fmla="+- 0 10150 8657"/>
                              <a:gd name="T63" fmla="*/ 10150 h 1997"/>
                              <a:gd name="T64" fmla="+- 0 8071 4549"/>
                              <a:gd name="T65" fmla="*/ T64 w 3970"/>
                              <a:gd name="T66" fmla="+- 0 10013 8657"/>
                              <a:gd name="T67" fmla="*/ 10013 h 1997"/>
                              <a:gd name="T68" fmla="+- 0 8234 4549"/>
                              <a:gd name="T69" fmla="*/ T68 w 3970"/>
                              <a:gd name="T70" fmla="+- 0 9858 8657"/>
                              <a:gd name="T71" fmla="*/ 9858 h 1997"/>
                              <a:gd name="T72" fmla="+- 0 8364 4549"/>
                              <a:gd name="T73" fmla="*/ T72 w 3970"/>
                              <a:gd name="T74" fmla="+- 0 9689 8657"/>
                              <a:gd name="T75" fmla="*/ 9689 h 1997"/>
                              <a:gd name="T76" fmla="+- 0 8453 4549"/>
                              <a:gd name="T77" fmla="*/ T76 w 3970"/>
                              <a:gd name="T78" fmla="+- 0 9506 8657"/>
                              <a:gd name="T79" fmla="*/ 9506 h 1997"/>
                              <a:gd name="T80" fmla="+- 0 8495 4549"/>
                              <a:gd name="T81" fmla="*/ T80 w 3970"/>
                              <a:gd name="T82" fmla="+- 0 9317 8657"/>
                              <a:gd name="T83" fmla="*/ 9317 h 1997"/>
                              <a:gd name="T84" fmla="+- 0 8519 4549"/>
                              <a:gd name="T85" fmla="*/ T84 w 3970"/>
                              <a:gd name="T86" fmla="+- 0 9087 8657"/>
                              <a:gd name="T87" fmla="*/ 9087 h 1997"/>
                              <a:gd name="T88" fmla="+- 0 8466 4549"/>
                              <a:gd name="T89" fmla="*/ T88 w 3970"/>
                              <a:gd name="T90" fmla="+- 0 8911 8657"/>
                              <a:gd name="T91" fmla="*/ 8911 h 1997"/>
                              <a:gd name="T92" fmla="+- 0 8275 4549"/>
                              <a:gd name="T93" fmla="*/ T92 w 3970"/>
                              <a:gd name="T94" fmla="+- 0 8736 8657"/>
                              <a:gd name="T95" fmla="*/ 8736 h 1997"/>
                              <a:gd name="T96" fmla="+- 0 8167 4549"/>
                              <a:gd name="T97" fmla="*/ T96 w 3970"/>
                              <a:gd name="T98" fmla="+- 0 8660 8657"/>
                              <a:gd name="T99" fmla="*/ 8660 h 1997"/>
                              <a:gd name="T100" fmla="+- 0 8013 4549"/>
                              <a:gd name="T101" fmla="*/ T100 w 3970"/>
                              <a:gd name="T102" fmla="+- 0 8753 8657"/>
                              <a:gd name="T103" fmla="*/ 8753 h 1997"/>
                              <a:gd name="T104" fmla="+- 0 7767 4549"/>
                              <a:gd name="T105" fmla="*/ T104 w 3970"/>
                              <a:gd name="T106" fmla="+- 0 8894 8657"/>
                              <a:gd name="T107" fmla="*/ 8894 h 1997"/>
                              <a:gd name="T108" fmla="+- 0 7598 4549"/>
                              <a:gd name="T109" fmla="*/ T108 w 3970"/>
                              <a:gd name="T110" fmla="+- 0 8987 8657"/>
                              <a:gd name="T111" fmla="*/ 8987 h 1997"/>
                              <a:gd name="T112" fmla="+- 0 7428 4549"/>
                              <a:gd name="T113" fmla="*/ T112 w 3970"/>
                              <a:gd name="T114" fmla="+- 0 9074 8657"/>
                              <a:gd name="T115" fmla="*/ 9074 h 1997"/>
                              <a:gd name="T116" fmla="+- 0 7213 4549"/>
                              <a:gd name="T117" fmla="*/ T116 w 3970"/>
                              <a:gd name="T118" fmla="+- 0 9173 8657"/>
                              <a:gd name="T119" fmla="*/ 9173 h 1997"/>
                              <a:gd name="T120" fmla="+- 0 7024 4549"/>
                              <a:gd name="T121" fmla="*/ T120 w 3970"/>
                              <a:gd name="T122" fmla="+- 0 9252 8657"/>
                              <a:gd name="T123" fmla="*/ 9252 h 1997"/>
                              <a:gd name="T124" fmla="+- 0 6807 4549"/>
                              <a:gd name="T125" fmla="*/ T124 w 3970"/>
                              <a:gd name="T126" fmla="+- 0 9332 8657"/>
                              <a:gd name="T127" fmla="*/ 9332 h 1997"/>
                              <a:gd name="T128" fmla="+- 0 6565 4549"/>
                              <a:gd name="T129" fmla="*/ T128 w 3970"/>
                              <a:gd name="T130" fmla="+- 0 9405 8657"/>
                              <a:gd name="T131" fmla="*/ 9405 h 1997"/>
                              <a:gd name="T132" fmla="+- 0 6301 4549"/>
                              <a:gd name="T133" fmla="*/ T132 w 3970"/>
                              <a:gd name="T134" fmla="+- 0 9464 8657"/>
                              <a:gd name="T135" fmla="*/ 9464 h 1997"/>
                              <a:gd name="T136" fmla="+- 0 6018 4549"/>
                              <a:gd name="T137" fmla="*/ T136 w 3970"/>
                              <a:gd name="T138" fmla="+- 0 9500 8657"/>
                              <a:gd name="T139" fmla="*/ 9500 h 1997"/>
                              <a:gd name="T140" fmla="+- 0 5719 4549"/>
                              <a:gd name="T141" fmla="*/ T140 w 3970"/>
                              <a:gd name="T142" fmla="+- 0 9506 8657"/>
                              <a:gd name="T143" fmla="*/ 9506 h 1997"/>
                              <a:gd name="T144" fmla="+- 0 5456 4549"/>
                              <a:gd name="T145" fmla="*/ T144 w 3970"/>
                              <a:gd name="T146" fmla="+- 0 9494 8657"/>
                              <a:gd name="T147" fmla="*/ 9494 h 1997"/>
                              <a:gd name="T148" fmla="+- 0 5210 4549"/>
                              <a:gd name="T149" fmla="*/ T148 w 3970"/>
                              <a:gd name="T150" fmla="+- 0 9467 8657"/>
                              <a:gd name="T151" fmla="*/ 9467 h 1997"/>
                              <a:gd name="T152" fmla="+- 0 4958 4549"/>
                              <a:gd name="T153" fmla="*/ T152 w 3970"/>
                              <a:gd name="T154" fmla="+- 0 9353 8657"/>
                              <a:gd name="T155" fmla="*/ 9353 h 1997"/>
                              <a:gd name="T156" fmla="+- 0 4744 4549"/>
                              <a:gd name="T157" fmla="*/ T156 w 3970"/>
                              <a:gd name="T158" fmla="+- 0 9140 8657"/>
                              <a:gd name="T159" fmla="*/ 9140 h 1997"/>
                              <a:gd name="T160" fmla="+- 0 4632 4549"/>
                              <a:gd name="T161" fmla="*/ T160 w 3970"/>
                              <a:gd name="T162" fmla="+- 0 9017 8657"/>
                              <a:gd name="T163" fmla="*/ 9017 h 1997"/>
                              <a:gd name="T164" fmla="+- 0 4605 4549"/>
                              <a:gd name="T165" fmla="*/ T164 w 3970"/>
                              <a:gd name="T166" fmla="+- 0 9086 8657"/>
                              <a:gd name="T167" fmla="*/ 9086 h 1997"/>
                              <a:gd name="T168" fmla="+- 0 4576 4549"/>
                              <a:gd name="T169" fmla="*/ T168 w 3970"/>
                              <a:gd name="T170" fmla="+- 0 9189 8657"/>
                              <a:gd name="T171" fmla="*/ 9189 h 1997"/>
                              <a:gd name="T172" fmla="+- 0 4554 4549"/>
                              <a:gd name="T173" fmla="*/ T172 w 3970"/>
                              <a:gd name="T174" fmla="+- 0 9326 8657"/>
                              <a:gd name="T175" fmla="*/ 9326 h 1997"/>
                              <a:gd name="T176" fmla="+- 0 4551 4549"/>
                              <a:gd name="T177" fmla="*/ T176 w 3970"/>
                              <a:gd name="T178" fmla="+- 0 9491 8657"/>
                              <a:gd name="T179" fmla="*/ 9491 h 1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970" h="1997">
                                <a:moveTo>
                                  <a:pt x="2" y="834"/>
                                </a:moveTo>
                                <a:lnTo>
                                  <a:pt x="17" y="954"/>
                                </a:lnTo>
                                <a:lnTo>
                                  <a:pt x="32" y="1017"/>
                                </a:lnTo>
                                <a:lnTo>
                                  <a:pt x="51" y="1081"/>
                                </a:lnTo>
                                <a:lnTo>
                                  <a:pt x="76" y="1146"/>
                                </a:lnTo>
                                <a:lnTo>
                                  <a:pt x="106" y="1211"/>
                                </a:lnTo>
                                <a:lnTo>
                                  <a:pt x="156" y="1302"/>
                                </a:lnTo>
                                <a:lnTo>
                                  <a:pt x="215" y="1394"/>
                                </a:lnTo>
                                <a:lnTo>
                                  <a:pt x="283" y="1484"/>
                                </a:lnTo>
                                <a:lnTo>
                                  <a:pt x="361" y="1572"/>
                                </a:lnTo>
                                <a:lnTo>
                                  <a:pt x="405" y="1615"/>
                                </a:lnTo>
                                <a:lnTo>
                                  <a:pt x="451" y="1657"/>
                                </a:lnTo>
                                <a:lnTo>
                                  <a:pt x="501" y="1697"/>
                                </a:lnTo>
                                <a:lnTo>
                                  <a:pt x="554" y="1735"/>
                                </a:lnTo>
                                <a:lnTo>
                                  <a:pt x="610" y="1772"/>
                                </a:lnTo>
                                <a:lnTo>
                                  <a:pt x="670" y="1806"/>
                                </a:lnTo>
                                <a:lnTo>
                                  <a:pt x="733" y="1839"/>
                                </a:lnTo>
                                <a:lnTo>
                                  <a:pt x="801" y="1869"/>
                                </a:lnTo>
                                <a:lnTo>
                                  <a:pt x="872" y="1896"/>
                                </a:lnTo>
                                <a:lnTo>
                                  <a:pt x="947" y="1920"/>
                                </a:lnTo>
                                <a:lnTo>
                                  <a:pt x="1027" y="1942"/>
                                </a:lnTo>
                                <a:lnTo>
                                  <a:pt x="1111" y="1960"/>
                                </a:lnTo>
                                <a:lnTo>
                                  <a:pt x="1204" y="1976"/>
                                </a:lnTo>
                                <a:lnTo>
                                  <a:pt x="1298" y="1987"/>
                                </a:lnTo>
                                <a:lnTo>
                                  <a:pt x="1393" y="1994"/>
                                </a:lnTo>
                                <a:lnTo>
                                  <a:pt x="1489" y="1997"/>
                                </a:lnTo>
                                <a:lnTo>
                                  <a:pt x="1586" y="1997"/>
                                </a:lnTo>
                                <a:lnTo>
                                  <a:pt x="1683" y="1993"/>
                                </a:lnTo>
                                <a:lnTo>
                                  <a:pt x="1779" y="1986"/>
                                </a:lnTo>
                                <a:lnTo>
                                  <a:pt x="1876" y="1976"/>
                                </a:lnTo>
                                <a:lnTo>
                                  <a:pt x="1972" y="1963"/>
                                </a:lnTo>
                                <a:lnTo>
                                  <a:pt x="2067" y="1948"/>
                                </a:lnTo>
                                <a:lnTo>
                                  <a:pt x="2161" y="1930"/>
                                </a:lnTo>
                                <a:lnTo>
                                  <a:pt x="2254" y="1910"/>
                                </a:lnTo>
                                <a:lnTo>
                                  <a:pt x="2345" y="1889"/>
                                </a:lnTo>
                                <a:lnTo>
                                  <a:pt x="2434" y="1865"/>
                                </a:lnTo>
                                <a:lnTo>
                                  <a:pt x="2522" y="1841"/>
                                </a:lnTo>
                                <a:lnTo>
                                  <a:pt x="2607" y="1815"/>
                                </a:lnTo>
                                <a:lnTo>
                                  <a:pt x="2689" y="1789"/>
                                </a:lnTo>
                                <a:lnTo>
                                  <a:pt x="2769" y="1761"/>
                                </a:lnTo>
                                <a:lnTo>
                                  <a:pt x="2845" y="1734"/>
                                </a:lnTo>
                                <a:lnTo>
                                  <a:pt x="2918" y="1706"/>
                                </a:lnTo>
                                <a:lnTo>
                                  <a:pt x="2989" y="1676"/>
                                </a:lnTo>
                                <a:lnTo>
                                  <a:pt x="3060" y="1645"/>
                                </a:lnTo>
                                <a:lnTo>
                                  <a:pt x="3130" y="1610"/>
                                </a:lnTo>
                                <a:lnTo>
                                  <a:pt x="3200" y="1573"/>
                                </a:lnTo>
                                <a:lnTo>
                                  <a:pt x="3268" y="1534"/>
                                </a:lnTo>
                                <a:lnTo>
                                  <a:pt x="3335" y="1493"/>
                                </a:lnTo>
                                <a:lnTo>
                                  <a:pt x="3399" y="1449"/>
                                </a:lnTo>
                                <a:lnTo>
                                  <a:pt x="3462" y="1403"/>
                                </a:lnTo>
                                <a:lnTo>
                                  <a:pt x="3522" y="1356"/>
                                </a:lnTo>
                                <a:lnTo>
                                  <a:pt x="3580" y="1306"/>
                                </a:lnTo>
                                <a:lnTo>
                                  <a:pt x="3634" y="1254"/>
                                </a:lnTo>
                                <a:lnTo>
                                  <a:pt x="3685" y="1201"/>
                                </a:lnTo>
                                <a:lnTo>
                                  <a:pt x="3733" y="1146"/>
                                </a:lnTo>
                                <a:lnTo>
                                  <a:pt x="3776" y="1090"/>
                                </a:lnTo>
                                <a:lnTo>
                                  <a:pt x="3815" y="1032"/>
                                </a:lnTo>
                                <a:lnTo>
                                  <a:pt x="3850" y="972"/>
                                </a:lnTo>
                                <a:lnTo>
                                  <a:pt x="3879" y="911"/>
                                </a:lnTo>
                                <a:lnTo>
                                  <a:pt x="3904" y="849"/>
                                </a:lnTo>
                                <a:lnTo>
                                  <a:pt x="3923" y="786"/>
                                </a:lnTo>
                                <a:lnTo>
                                  <a:pt x="3936" y="722"/>
                                </a:lnTo>
                                <a:lnTo>
                                  <a:pt x="3946" y="660"/>
                                </a:lnTo>
                                <a:lnTo>
                                  <a:pt x="3961" y="554"/>
                                </a:lnTo>
                                <a:lnTo>
                                  <a:pt x="3969" y="467"/>
                                </a:lnTo>
                                <a:lnTo>
                                  <a:pt x="3970" y="430"/>
                                </a:lnTo>
                                <a:lnTo>
                                  <a:pt x="3969" y="395"/>
                                </a:lnTo>
                                <a:lnTo>
                                  <a:pt x="3958" y="335"/>
                                </a:lnTo>
                                <a:lnTo>
                                  <a:pt x="3917" y="254"/>
                                </a:lnTo>
                                <a:lnTo>
                                  <a:pt x="3871" y="202"/>
                                </a:lnTo>
                                <a:lnTo>
                                  <a:pt x="3808" y="145"/>
                                </a:lnTo>
                                <a:lnTo>
                                  <a:pt x="3726" y="79"/>
                                </a:lnTo>
                                <a:lnTo>
                                  <a:pt x="3677" y="42"/>
                                </a:lnTo>
                                <a:lnTo>
                                  <a:pt x="3622" y="0"/>
                                </a:lnTo>
                                <a:lnTo>
                                  <a:pt x="3618" y="3"/>
                                </a:lnTo>
                                <a:lnTo>
                                  <a:pt x="3608" y="9"/>
                                </a:lnTo>
                                <a:lnTo>
                                  <a:pt x="3537" y="52"/>
                                </a:lnTo>
                                <a:lnTo>
                                  <a:pt x="3464" y="96"/>
                                </a:lnTo>
                                <a:lnTo>
                                  <a:pt x="3374" y="148"/>
                                </a:lnTo>
                                <a:lnTo>
                                  <a:pt x="3273" y="206"/>
                                </a:lnTo>
                                <a:lnTo>
                                  <a:pt x="3218" y="237"/>
                                </a:lnTo>
                                <a:lnTo>
                                  <a:pt x="3163" y="268"/>
                                </a:lnTo>
                                <a:lnTo>
                                  <a:pt x="3106" y="299"/>
                                </a:lnTo>
                                <a:lnTo>
                                  <a:pt x="3049" y="330"/>
                                </a:lnTo>
                                <a:lnTo>
                                  <a:pt x="2991" y="360"/>
                                </a:lnTo>
                                <a:lnTo>
                                  <a:pt x="2935" y="389"/>
                                </a:lnTo>
                                <a:lnTo>
                                  <a:pt x="2879" y="417"/>
                                </a:lnTo>
                                <a:lnTo>
                                  <a:pt x="2825" y="443"/>
                                </a:lnTo>
                                <a:lnTo>
                                  <a:pt x="2720" y="491"/>
                                </a:lnTo>
                                <a:lnTo>
                                  <a:pt x="2664" y="516"/>
                                </a:lnTo>
                                <a:lnTo>
                                  <a:pt x="2604" y="542"/>
                                </a:lnTo>
                                <a:lnTo>
                                  <a:pt x="2541" y="568"/>
                                </a:lnTo>
                                <a:lnTo>
                                  <a:pt x="2475" y="595"/>
                                </a:lnTo>
                                <a:lnTo>
                                  <a:pt x="2405" y="622"/>
                                </a:lnTo>
                                <a:lnTo>
                                  <a:pt x="2333" y="649"/>
                                </a:lnTo>
                                <a:lnTo>
                                  <a:pt x="2258" y="675"/>
                                </a:lnTo>
                                <a:lnTo>
                                  <a:pt x="2180" y="700"/>
                                </a:lnTo>
                                <a:lnTo>
                                  <a:pt x="2099" y="725"/>
                                </a:lnTo>
                                <a:lnTo>
                                  <a:pt x="2016" y="748"/>
                                </a:lnTo>
                                <a:lnTo>
                                  <a:pt x="1930" y="770"/>
                                </a:lnTo>
                                <a:lnTo>
                                  <a:pt x="1842" y="789"/>
                                </a:lnTo>
                                <a:lnTo>
                                  <a:pt x="1752" y="807"/>
                                </a:lnTo>
                                <a:lnTo>
                                  <a:pt x="1659" y="821"/>
                                </a:lnTo>
                                <a:lnTo>
                                  <a:pt x="1565" y="834"/>
                                </a:lnTo>
                                <a:lnTo>
                                  <a:pt x="1469" y="843"/>
                                </a:lnTo>
                                <a:lnTo>
                                  <a:pt x="1371" y="848"/>
                                </a:lnTo>
                                <a:lnTo>
                                  <a:pt x="1271" y="851"/>
                                </a:lnTo>
                                <a:lnTo>
                                  <a:pt x="1170" y="849"/>
                                </a:lnTo>
                                <a:lnTo>
                                  <a:pt x="1073" y="845"/>
                                </a:lnTo>
                                <a:lnTo>
                                  <a:pt x="986" y="842"/>
                                </a:lnTo>
                                <a:lnTo>
                                  <a:pt x="907" y="837"/>
                                </a:lnTo>
                                <a:lnTo>
                                  <a:pt x="836" y="833"/>
                                </a:lnTo>
                                <a:lnTo>
                                  <a:pt x="772" y="827"/>
                                </a:lnTo>
                                <a:lnTo>
                                  <a:pt x="661" y="810"/>
                                </a:lnTo>
                                <a:lnTo>
                                  <a:pt x="567" y="785"/>
                                </a:lnTo>
                                <a:lnTo>
                                  <a:pt x="486" y="748"/>
                                </a:lnTo>
                                <a:lnTo>
                                  <a:pt x="409" y="696"/>
                                </a:lnTo>
                                <a:lnTo>
                                  <a:pt x="330" y="627"/>
                                </a:lnTo>
                                <a:lnTo>
                                  <a:pt x="244" y="537"/>
                                </a:lnTo>
                                <a:lnTo>
                                  <a:pt x="195" y="483"/>
                                </a:lnTo>
                                <a:lnTo>
                                  <a:pt x="143" y="423"/>
                                </a:lnTo>
                                <a:lnTo>
                                  <a:pt x="84" y="357"/>
                                </a:lnTo>
                                <a:lnTo>
                                  <a:pt x="83" y="360"/>
                                </a:lnTo>
                                <a:lnTo>
                                  <a:pt x="73" y="384"/>
                                </a:lnTo>
                                <a:lnTo>
                                  <a:pt x="65" y="404"/>
                                </a:lnTo>
                                <a:lnTo>
                                  <a:pt x="56" y="429"/>
                                </a:lnTo>
                                <a:lnTo>
                                  <a:pt x="47" y="459"/>
                                </a:lnTo>
                                <a:lnTo>
                                  <a:pt x="37" y="493"/>
                                </a:lnTo>
                                <a:lnTo>
                                  <a:pt x="27" y="532"/>
                                </a:lnTo>
                                <a:lnTo>
                                  <a:pt x="18" y="574"/>
                                </a:lnTo>
                                <a:lnTo>
                                  <a:pt x="11" y="620"/>
                                </a:lnTo>
                                <a:lnTo>
                                  <a:pt x="5" y="669"/>
                                </a:lnTo>
                                <a:lnTo>
                                  <a:pt x="1" y="721"/>
                                </a:lnTo>
                                <a:lnTo>
                                  <a:pt x="0" y="776"/>
                                </a:lnTo>
                                <a:lnTo>
                                  <a:pt x="2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90"/>
                        <wps:cNvSpPr>
                          <a:spLocks/>
                        </wps:cNvSpPr>
                        <wps:spPr bwMode="auto">
                          <a:xfrm>
                            <a:off x="4393" y="10169"/>
                            <a:ext cx="3401" cy="1584"/>
                          </a:xfrm>
                          <a:custGeom>
                            <a:avLst/>
                            <a:gdLst>
                              <a:gd name="T0" fmla="+- 0 4396 4393"/>
                              <a:gd name="T1" fmla="*/ T0 w 3401"/>
                              <a:gd name="T2" fmla="+- 0 10612 10169"/>
                              <a:gd name="T3" fmla="*/ 10612 h 1584"/>
                              <a:gd name="T4" fmla="+- 0 4427 4393"/>
                              <a:gd name="T5" fmla="*/ T4 w 3401"/>
                              <a:gd name="T6" fmla="+- 0 10759 10169"/>
                              <a:gd name="T7" fmla="*/ 10759 h 1584"/>
                              <a:gd name="T8" fmla="+- 0 4510 4393"/>
                              <a:gd name="T9" fmla="*/ T8 w 3401"/>
                              <a:gd name="T10" fmla="+- 0 10922 10169"/>
                              <a:gd name="T11" fmla="*/ 10922 h 1584"/>
                              <a:gd name="T12" fmla="+- 0 4598 4393"/>
                              <a:gd name="T13" fmla="*/ T12 w 3401"/>
                              <a:gd name="T14" fmla="+- 0 11044 10169"/>
                              <a:gd name="T15" fmla="*/ 11044 h 1584"/>
                              <a:gd name="T16" fmla="+- 0 4713 4393"/>
                              <a:gd name="T17" fmla="*/ T16 w 3401"/>
                              <a:gd name="T18" fmla="+- 0 11171 10169"/>
                              <a:gd name="T19" fmla="*/ 11171 h 1584"/>
                              <a:gd name="T20" fmla="+- 0 4855 4393"/>
                              <a:gd name="T21" fmla="*/ T20 w 3401"/>
                              <a:gd name="T22" fmla="+- 0 11297 10169"/>
                              <a:gd name="T23" fmla="*/ 11297 h 1584"/>
                              <a:gd name="T24" fmla="+- 0 5025 4393"/>
                              <a:gd name="T25" fmla="*/ T24 w 3401"/>
                              <a:gd name="T26" fmla="+- 0 11417 10169"/>
                              <a:gd name="T27" fmla="*/ 11417 h 1584"/>
                              <a:gd name="T28" fmla="+- 0 5225 4393"/>
                              <a:gd name="T29" fmla="*/ T28 w 3401"/>
                              <a:gd name="T30" fmla="+- 0 11526 10169"/>
                              <a:gd name="T31" fmla="*/ 11526 h 1584"/>
                              <a:gd name="T32" fmla="+- 0 5455 4393"/>
                              <a:gd name="T33" fmla="*/ T32 w 3401"/>
                              <a:gd name="T34" fmla="+- 0 11619 10169"/>
                              <a:gd name="T35" fmla="*/ 11619 h 1584"/>
                              <a:gd name="T36" fmla="+- 0 5716 4393"/>
                              <a:gd name="T37" fmla="*/ T36 w 3401"/>
                              <a:gd name="T38" fmla="+- 0 11689 10169"/>
                              <a:gd name="T39" fmla="*/ 11689 h 1584"/>
                              <a:gd name="T40" fmla="+- 0 5998 4393"/>
                              <a:gd name="T41" fmla="*/ T40 w 3401"/>
                              <a:gd name="T42" fmla="+- 0 11733 10169"/>
                              <a:gd name="T43" fmla="*/ 11733 h 1584"/>
                              <a:gd name="T44" fmla="+- 0 6262 4393"/>
                              <a:gd name="T45" fmla="*/ T44 w 3401"/>
                              <a:gd name="T46" fmla="+- 0 11752 10169"/>
                              <a:gd name="T47" fmla="*/ 11752 h 1584"/>
                              <a:gd name="T48" fmla="+- 0 6503 4393"/>
                              <a:gd name="T49" fmla="*/ T48 w 3401"/>
                              <a:gd name="T50" fmla="+- 0 11749 10169"/>
                              <a:gd name="T51" fmla="*/ 11749 h 1584"/>
                              <a:gd name="T52" fmla="+- 0 6722 4393"/>
                              <a:gd name="T53" fmla="*/ T52 w 3401"/>
                              <a:gd name="T54" fmla="+- 0 11727 10169"/>
                              <a:gd name="T55" fmla="*/ 11727 h 1584"/>
                              <a:gd name="T56" fmla="+- 0 6919 4393"/>
                              <a:gd name="T57" fmla="*/ T56 w 3401"/>
                              <a:gd name="T58" fmla="+- 0 11686 10169"/>
                              <a:gd name="T59" fmla="*/ 11686 h 1584"/>
                              <a:gd name="T60" fmla="+- 0 7095 4393"/>
                              <a:gd name="T61" fmla="*/ T60 w 3401"/>
                              <a:gd name="T62" fmla="+- 0 11629 10169"/>
                              <a:gd name="T63" fmla="*/ 11629 h 1584"/>
                              <a:gd name="T64" fmla="+- 0 7249 4393"/>
                              <a:gd name="T65" fmla="*/ T64 w 3401"/>
                              <a:gd name="T66" fmla="+- 0 11556 10169"/>
                              <a:gd name="T67" fmla="*/ 11556 h 1584"/>
                              <a:gd name="T68" fmla="+- 0 7382 4393"/>
                              <a:gd name="T69" fmla="*/ T68 w 3401"/>
                              <a:gd name="T70" fmla="+- 0 11471 10169"/>
                              <a:gd name="T71" fmla="*/ 11471 h 1584"/>
                              <a:gd name="T72" fmla="+- 0 7493 4393"/>
                              <a:gd name="T73" fmla="*/ T72 w 3401"/>
                              <a:gd name="T74" fmla="+- 0 11374 10169"/>
                              <a:gd name="T75" fmla="*/ 11374 h 1584"/>
                              <a:gd name="T76" fmla="+- 0 7583 4393"/>
                              <a:gd name="T77" fmla="*/ T76 w 3401"/>
                              <a:gd name="T78" fmla="+- 0 11267 10169"/>
                              <a:gd name="T79" fmla="*/ 11267 h 1584"/>
                              <a:gd name="T80" fmla="+- 0 7652 4393"/>
                              <a:gd name="T81" fmla="*/ T80 w 3401"/>
                              <a:gd name="T82" fmla="+- 0 11157 10169"/>
                              <a:gd name="T83" fmla="*/ 11157 h 1584"/>
                              <a:gd name="T84" fmla="+- 0 7749 4393"/>
                              <a:gd name="T85" fmla="*/ T84 w 3401"/>
                              <a:gd name="T86" fmla="+- 0 10985 10169"/>
                              <a:gd name="T87" fmla="*/ 10985 h 1584"/>
                              <a:gd name="T88" fmla="+- 0 7792 4393"/>
                              <a:gd name="T89" fmla="*/ T88 w 3401"/>
                              <a:gd name="T90" fmla="+- 0 10860 10169"/>
                              <a:gd name="T91" fmla="*/ 10860 h 1584"/>
                              <a:gd name="T92" fmla="+- 0 7793 4393"/>
                              <a:gd name="T93" fmla="*/ T92 w 3401"/>
                              <a:gd name="T94" fmla="+- 0 10805 10169"/>
                              <a:gd name="T95" fmla="*/ 10805 h 1584"/>
                              <a:gd name="T96" fmla="+- 0 7740 4393"/>
                              <a:gd name="T97" fmla="*/ T96 w 3401"/>
                              <a:gd name="T98" fmla="+- 0 10649 10169"/>
                              <a:gd name="T99" fmla="*/ 10649 h 1584"/>
                              <a:gd name="T100" fmla="+- 0 7640 4393"/>
                              <a:gd name="T101" fmla="*/ T100 w 3401"/>
                              <a:gd name="T102" fmla="+- 0 10472 10169"/>
                              <a:gd name="T103" fmla="*/ 10472 h 1584"/>
                              <a:gd name="T104" fmla="+- 0 7627 4393"/>
                              <a:gd name="T105" fmla="*/ T104 w 3401"/>
                              <a:gd name="T106" fmla="+- 0 10477 10169"/>
                              <a:gd name="T107" fmla="*/ 10477 h 1584"/>
                              <a:gd name="T108" fmla="+- 0 7500 4393"/>
                              <a:gd name="T109" fmla="*/ T108 w 3401"/>
                              <a:gd name="T110" fmla="+- 0 10526 10169"/>
                              <a:gd name="T111" fmla="*/ 10526 h 1584"/>
                              <a:gd name="T112" fmla="+- 0 7335 4393"/>
                              <a:gd name="T113" fmla="*/ T112 w 3401"/>
                              <a:gd name="T114" fmla="+- 0 10586 10169"/>
                              <a:gd name="T115" fmla="*/ 10586 h 1584"/>
                              <a:gd name="T116" fmla="+- 0 7150 4393"/>
                              <a:gd name="T117" fmla="*/ T116 w 3401"/>
                              <a:gd name="T118" fmla="+- 0 10650 10169"/>
                              <a:gd name="T119" fmla="*/ 10650 h 1584"/>
                              <a:gd name="T120" fmla="+- 0 6978 4393"/>
                              <a:gd name="T121" fmla="*/ T120 w 3401"/>
                              <a:gd name="T122" fmla="+- 0 10703 10169"/>
                              <a:gd name="T123" fmla="*/ 10703 h 1584"/>
                              <a:gd name="T124" fmla="+- 0 6803 4393"/>
                              <a:gd name="T125" fmla="*/ T124 w 3401"/>
                              <a:gd name="T126" fmla="+- 0 10743 10169"/>
                              <a:gd name="T127" fmla="*/ 10743 h 1584"/>
                              <a:gd name="T128" fmla="+- 0 6616 4393"/>
                              <a:gd name="T129" fmla="*/ T128 w 3401"/>
                              <a:gd name="T130" fmla="+- 0 10778 10169"/>
                              <a:gd name="T131" fmla="*/ 10778 h 1584"/>
                              <a:gd name="T132" fmla="+- 0 6469 4393"/>
                              <a:gd name="T133" fmla="*/ T132 w 3401"/>
                              <a:gd name="T134" fmla="+- 0 10800 10169"/>
                              <a:gd name="T135" fmla="*/ 10800 h 1584"/>
                              <a:gd name="T136" fmla="+- 0 6310 4393"/>
                              <a:gd name="T137" fmla="*/ T136 w 3401"/>
                              <a:gd name="T138" fmla="+- 0 10817 10169"/>
                              <a:gd name="T139" fmla="*/ 10817 h 1584"/>
                              <a:gd name="T140" fmla="+- 0 6143 4393"/>
                              <a:gd name="T141" fmla="*/ T140 w 3401"/>
                              <a:gd name="T142" fmla="+- 0 10828 10169"/>
                              <a:gd name="T143" fmla="*/ 10828 h 1584"/>
                              <a:gd name="T144" fmla="+- 0 5970 4393"/>
                              <a:gd name="T145" fmla="*/ T144 w 3401"/>
                              <a:gd name="T146" fmla="+- 0 10830 10169"/>
                              <a:gd name="T147" fmla="*/ 10830 h 1584"/>
                              <a:gd name="T148" fmla="+- 0 5797 4393"/>
                              <a:gd name="T149" fmla="*/ T148 w 3401"/>
                              <a:gd name="T150" fmla="+- 0 10821 10169"/>
                              <a:gd name="T151" fmla="*/ 10821 h 1584"/>
                              <a:gd name="T152" fmla="+- 0 5628 4393"/>
                              <a:gd name="T153" fmla="*/ T152 w 3401"/>
                              <a:gd name="T154" fmla="+- 0 10797 10169"/>
                              <a:gd name="T155" fmla="*/ 10797 h 1584"/>
                              <a:gd name="T156" fmla="+- 0 5465 4393"/>
                              <a:gd name="T157" fmla="*/ T156 w 3401"/>
                              <a:gd name="T158" fmla="+- 0 10757 10169"/>
                              <a:gd name="T159" fmla="*/ 10757 h 1584"/>
                              <a:gd name="T160" fmla="+- 0 5310 4393"/>
                              <a:gd name="T161" fmla="*/ T160 w 3401"/>
                              <a:gd name="T162" fmla="+- 0 10709 10169"/>
                              <a:gd name="T163" fmla="*/ 10709 h 1584"/>
                              <a:gd name="T164" fmla="+- 0 5183 4393"/>
                              <a:gd name="T165" fmla="*/ T164 w 3401"/>
                              <a:gd name="T166" fmla="+- 0 10668 10169"/>
                              <a:gd name="T167" fmla="*/ 10668 h 1584"/>
                              <a:gd name="T168" fmla="+- 0 4999 4393"/>
                              <a:gd name="T169" fmla="*/ T168 w 3401"/>
                              <a:gd name="T170" fmla="+- 0 10592 10169"/>
                              <a:gd name="T171" fmla="*/ 10592 h 1584"/>
                              <a:gd name="T172" fmla="+- 0 4872 4393"/>
                              <a:gd name="T173" fmla="*/ T172 w 3401"/>
                              <a:gd name="T174" fmla="+- 0 10503 10169"/>
                              <a:gd name="T175" fmla="*/ 10503 h 1584"/>
                              <a:gd name="T176" fmla="+- 0 4762 4393"/>
                              <a:gd name="T177" fmla="*/ T176 w 3401"/>
                              <a:gd name="T178" fmla="+- 0 10371 10169"/>
                              <a:gd name="T179" fmla="*/ 10371 h 1584"/>
                              <a:gd name="T180" fmla="+- 0 4667 4393"/>
                              <a:gd name="T181" fmla="*/ T180 w 3401"/>
                              <a:gd name="T182" fmla="+- 0 10228 10169"/>
                              <a:gd name="T183" fmla="*/ 10228 h 1584"/>
                              <a:gd name="T184" fmla="+- 0 4627 4393"/>
                              <a:gd name="T185" fmla="*/ T184 w 3401"/>
                              <a:gd name="T186" fmla="+- 0 10170 10169"/>
                              <a:gd name="T187" fmla="*/ 10170 h 1584"/>
                              <a:gd name="T188" fmla="+- 0 4599 4393"/>
                              <a:gd name="T189" fmla="*/ T188 w 3401"/>
                              <a:gd name="T190" fmla="+- 0 10182 10169"/>
                              <a:gd name="T191" fmla="*/ 10182 h 1584"/>
                              <a:gd name="T192" fmla="+- 0 4568 4393"/>
                              <a:gd name="T193" fmla="*/ T192 w 3401"/>
                              <a:gd name="T194" fmla="+- 0 10199 10169"/>
                              <a:gd name="T195" fmla="*/ 10199 h 1584"/>
                              <a:gd name="T196" fmla="+- 0 4530 4393"/>
                              <a:gd name="T197" fmla="*/ T196 w 3401"/>
                              <a:gd name="T198" fmla="+- 0 10226 10169"/>
                              <a:gd name="T199" fmla="*/ 10226 h 1584"/>
                              <a:gd name="T200" fmla="+- 0 4491 4393"/>
                              <a:gd name="T201" fmla="*/ T200 w 3401"/>
                              <a:gd name="T202" fmla="+- 0 10264 10169"/>
                              <a:gd name="T203" fmla="*/ 10264 h 1584"/>
                              <a:gd name="T204" fmla="+- 0 4454 4393"/>
                              <a:gd name="T205" fmla="*/ T204 w 3401"/>
                              <a:gd name="T206" fmla="+- 0 10315 10169"/>
                              <a:gd name="T207" fmla="*/ 10315 h 1584"/>
                              <a:gd name="T208" fmla="+- 0 4422 4393"/>
                              <a:gd name="T209" fmla="*/ T208 w 3401"/>
                              <a:gd name="T210" fmla="+- 0 10379 10169"/>
                              <a:gd name="T211" fmla="*/ 10379 h 1584"/>
                              <a:gd name="T212" fmla="+- 0 4401 4393"/>
                              <a:gd name="T213" fmla="*/ T212 w 3401"/>
                              <a:gd name="T214" fmla="+- 0 10459 10169"/>
                              <a:gd name="T215" fmla="*/ 10459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01" h="1584">
                                <a:moveTo>
                                  <a:pt x="2" y="337"/>
                                </a:moveTo>
                                <a:lnTo>
                                  <a:pt x="3" y="443"/>
                                </a:lnTo>
                                <a:lnTo>
                                  <a:pt x="10" y="503"/>
                                </a:lnTo>
                                <a:lnTo>
                                  <a:pt x="34" y="590"/>
                                </a:lnTo>
                                <a:lnTo>
                                  <a:pt x="83" y="695"/>
                                </a:lnTo>
                                <a:lnTo>
                                  <a:pt x="117" y="753"/>
                                </a:lnTo>
                                <a:lnTo>
                                  <a:pt x="158" y="813"/>
                                </a:lnTo>
                                <a:lnTo>
                                  <a:pt x="205" y="875"/>
                                </a:lnTo>
                                <a:lnTo>
                                  <a:pt x="259" y="938"/>
                                </a:lnTo>
                                <a:lnTo>
                                  <a:pt x="320" y="1002"/>
                                </a:lnTo>
                                <a:lnTo>
                                  <a:pt x="387" y="1065"/>
                                </a:lnTo>
                                <a:lnTo>
                                  <a:pt x="462" y="1128"/>
                                </a:lnTo>
                                <a:lnTo>
                                  <a:pt x="543" y="1189"/>
                                </a:lnTo>
                                <a:lnTo>
                                  <a:pt x="632" y="1248"/>
                                </a:lnTo>
                                <a:lnTo>
                                  <a:pt x="728" y="1305"/>
                                </a:lnTo>
                                <a:lnTo>
                                  <a:pt x="832" y="1357"/>
                                </a:lnTo>
                                <a:lnTo>
                                  <a:pt x="943" y="1406"/>
                                </a:lnTo>
                                <a:lnTo>
                                  <a:pt x="1062" y="1450"/>
                                </a:lnTo>
                                <a:lnTo>
                                  <a:pt x="1189" y="1488"/>
                                </a:lnTo>
                                <a:lnTo>
                                  <a:pt x="1323" y="1520"/>
                                </a:lnTo>
                                <a:lnTo>
                                  <a:pt x="1466" y="1546"/>
                                </a:lnTo>
                                <a:lnTo>
                                  <a:pt x="1605" y="1564"/>
                                </a:lnTo>
                                <a:lnTo>
                                  <a:pt x="1740" y="1576"/>
                                </a:lnTo>
                                <a:lnTo>
                                  <a:pt x="1869" y="1583"/>
                                </a:lnTo>
                                <a:lnTo>
                                  <a:pt x="1992" y="1584"/>
                                </a:lnTo>
                                <a:lnTo>
                                  <a:pt x="2110" y="1580"/>
                                </a:lnTo>
                                <a:lnTo>
                                  <a:pt x="2222" y="1572"/>
                                </a:lnTo>
                                <a:lnTo>
                                  <a:pt x="2329" y="1558"/>
                                </a:lnTo>
                                <a:lnTo>
                                  <a:pt x="2430" y="1540"/>
                                </a:lnTo>
                                <a:lnTo>
                                  <a:pt x="2526" y="1517"/>
                                </a:lnTo>
                                <a:lnTo>
                                  <a:pt x="2617" y="1490"/>
                                </a:lnTo>
                                <a:lnTo>
                                  <a:pt x="2702" y="1460"/>
                                </a:lnTo>
                                <a:lnTo>
                                  <a:pt x="2782" y="1425"/>
                                </a:lnTo>
                                <a:lnTo>
                                  <a:pt x="2856" y="1387"/>
                                </a:lnTo>
                                <a:lnTo>
                                  <a:pt x="2925" y="1346"/>
                                </a:lnTo>
                                <a:lnTo>
                                  <a:pt x="2989" y="1302"/>
                                </a:lnTo>
                                <a:lnTo>
                                  <a:pt x="3047" y="1255"/>
                                </a:lnTo>
                                <a:lnTo>
                                  <a:pt x="3100" y="1205"/>
                                </a:lnTo>
                                <a:lnTo>
                                  <a:pt x="3147" y="1153"/>
                                </a:lnTo>
                                <a:lnTo>
                                  <a:pt x="3190" y="1098"/>
                                </a:lnTo>
                                <a:lnTo>
                                  <a:pt x="3227" y="1042"/>
                                </a:lnTo>
                                <a:lnTo>
                                  <a:pt x="3259" y="988"/>
                                </a:lnTo>
                                <a:lnTo>
                                  <a:pt x="3314" y="894"/>
                                </a:lnTo>
                                <a:lnTo>
                                  <a:pt x="3356" y="816"/>
                                </a:lnTo>
                                <a:lnTo>
                                  <a:pt x="3384" y="750"/>
                                </a:lnTo>
                                <a:lnTo>
                                  <a:pt x="3399" y="691"/>
                                </a:lnTo>
                                <a:lnTo>
                                  <a:pt x="3401" y="663"/>
                                </a:lnTo>
                                <a:lnTo>
                                  <a:pt x="3400" y="636"/>
                                </a:lnTo>
                                <a:lnTo>
                                  <a:pt x="3378" y="548"/>
                                </a:lnTo>
                                <a:lnTo>
                                  <a:pt x="3347" y="480"/>
                                </a:lnTo>
                                <a:lnTo>
                                  <a:pt x="3304" y="400"/>
                                </a:lnTo>
                                <a:lnTo>
                                  <a:pt x="3247" y="303"/>
                                </a:lnTo>
                                <a:lnTo>
                                  <a:pt x="3244" y="304"/>
                                </a:lnTo>
                                <a:lnTo>
                                  <a:pt x="3234" y="308"/>
                                </a:lnTo>
                                <a:lnTo>
                                  <a:pt x="3172" y="332"/>
                                </a:lnTo>
                                <a:lnTo>
                                  <a:pt x="3107" y="357"/>
                                </a:lnTo>
                                <a:lnTo>
                                  <a:pt x="3029" y="386"/>
                                </a:lnTo>
                                <a:lnTo>
                                  <a:pt x="2942" y="417"/>
                                </a:lnTo>
                                <a:lnTo>
                                  <a:pt x="2850" y="450"/>
                                </a:lnTo>
                                <a:lnTo>
                                  <a:pt x="2757" y="481"/>
                                </a:lnTo>
                                <a:lnTo>
                                  <a:pt x="2668" y="510"/>
                                </a:lnTo>
                                <a:lnTo>
                                  <a:pt x="2585" y="534"/>
                                </a:lnTo>
                                <a:lnTo>
                                  <a:pt x="2508" y="553"/>
                                </a:lnTo>
                                <a:lnTo>
                                  <a:pt x="2410" y="574"/>
                                </a:lnTo>
                                <a:lnTo>
                                  <a:pt x="2290" y="598"/>
                                </a:lnTo>
                                <a:lnTo>
                                  <a:pt x="2223" y="609"/>
                                </a:lnTo>
                                <a:lnTo>
                                  <a:pt x="2151" y="620"/>
                                </a:lnTo>
                                <a:lnTo>
                                  <a:pt x="2076" y="631"/>
                                </a:lnTo>
                                <a:lnTo>
                                  <a:pt x="1998" y="640"/>
                                </a:lnTo>
                                <a:lnTo>
                                  <a:pt x="1917" y="648"/>
                                </a:lnTo>
                                <a:lnTo>
                                  <a:pt x="1834" y="655"/>
                                </a:lnTo>
                                <a:lnTo>
                                  <a:pt x="1750" y="659"/>
                                </a:lnTo>
                                <a:lnTo>
                                  <a:pt x="1664" y="662"/>
                                </a:lnTo>
                                <a:lnTo>
                                  <a:pt x="1577" y="661"/>
                                </a:lnTo>
                                <a:lnTo>
                                  <a:pt x="1491" y="658"/>
                                </a:lnTo>
                                <a:lnTo>
                                  <a:pt x="1404" y="652"/>
                                </a:lnTo>
                                <a:lnTo>
                                  <a:pt x="1319" y="642"/>
                                </a:lnTo>
                                <a:lnTo>
                                  <a:pt x="1235" y="628"/>
                                </a:lnTo>
                                <a:lnTo>
                                  <a:pt x="1152" y="610"/>
                                </a:lnTo>
                                <a:lnTo>
                                  <a:pt x="1072" y="588"/>
                                </a:lnTo>
                                <a:lnTo>
                                  <a:pt x="990" y="563"/>
                                </a:lnTo>
                                <a:lnTo>
                                  <a:pt x="917" y="540"/>
                                </a:lnTo>
                                <a:lnTo>
                                  <a:pt x="850" y="519"/>
                                </a:lnTo>
                                <a:lnTo>
                                  <a:pt x="790" y="499"/>
                                </a:lnTo>
                                <a:lnTo>
                                  <a:pt x="688" y="461"/>
                                </a:lnTo>
                                <a:lnTo>
                                  <a:pt x="606" y="423"/>
                                </a:lnTo>
                                <a:lnTo>
                                  <a:pt x="538" y="382"/>
                                </a:lnTo>
                                <a:lnTo>
                                  <a:pt x="479" y="334"/>
                                </a:lnTo>
                                <a:lnTo>
                                  <a:pt x="424" y="275"/>
                                </a:lnTo>
                                <a:lnTo>
                                  <a:pt x="369" y="202"/>
                                </a:lnTo>
                                <a:lnTo>
                                  <a:pt x="308" y="112"/>
                                </a:lnTo>
                                <a:lnTo>
                                  <a:pt x="274" y="59"/>
                                </a:lnTo>
                                <a:lnTo>
                                  <a:pt x="236" y="0"/>
                                </a:lnTo>
                                <a:lnTo>
                                  <a:pt x="234" y="1"/>
                                </a:lnTo>
                                <a:lnTo>
                                  <a:pt x="219" y="7"/>
                                </a:lnTo>
                                <a:lnTo>
                                  <a:pt x="206" y="13"/>
                                </a:lnTo>
                                <a:lnTo>
                                  <a:pt x="192" y="20"/>
                                </a:lnTo>
                                <a:lnTo>
                                  <a:pt x="175" y="30"/>
                                </a:lnTo>
                                <a:lnTo>
                                  <a:pt x="157" y="42"/>
                                </a:lnTo>
                                <a:lnTo>
                                  <a:pt x="137" y="57"/>
                                </a:lnTo>
                                <a:lnTo>
                                  <a:pt x="118" y="75"/>
                                </a:lnTo>
                                <a:lnTo>
                                  <a:pt x="98" y="95"/>
                                </a:lnTo>
                                <a:lnTo>
                                  <a:pt x="79" y="119"/>
                                </a:lnTo>
                                <a:lnTo>
                                  <a:pt x="61" y="146"/>
                                </a:lnTo>
                                <a:lnTo>
                                  <a:pt x="44" y="176"/>
                                </a:lnTo>
                                <a:lnTo>
                                  <a:pt x="29" y="210"/>
                                </a:lnTo>
                                <a:lnTo>
                                  <a:pt x="17" y="248"/>
                                </a:lnTo>
                                <a:lnTo>
                                  <a:pt x="8" y="290"/>
                                </a:lnTo>
                                <a:lnTo>
                                  <a:pt x="2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9" o:spid="_x0000_s1026" style="position:absolute;margin-left:162pt;margin-top:14.2pt;width:304.55pt;height:493.25pt;z-index:-251657216;mso-position-horizontal-relative:page" coordorigin="3096,2036" coordsize="6091,9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">
                <v:shape id="Freeform 293" o:spid="_x0000_s1027" style="position:absolute;left:3106;top:2046;width:6071;height:9845;visibility:visible;mso-wrap-style:square;v-text-anchor:top" coordsize="6071,98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0VIwAAA&#10;ANwAAAAPAAAAZHJzL2Rvd25yZXYueG1sRE9Ni8IwEL0v+B/CCN7WVEHRrlGKICqKoHbvQzPblG0m&#10;pYm1/ntzWNjj432vNr2tRUetrxwrmIwTEMSF0xWXCvL77nMBwgdkjbVjUvAiD5v14GOFqXZPvlJ3&#10;C6WIIexTVGBCaFIpfWHIoh+7hjhyP661GCJsS6lbfMZwW8tpksylxYpjg8GGtoaK39vDKrgsj/ku&#10;l9lp8n3Oiv0h9OeuMUqNhn32BSJQH/7Ff+6DVjCbxvnxTDwC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w0VIwAAAANwAAAAPAAAAAAAAAAAAAAAAAJcCAABkcnMvZG93bnJl&#10;di54bWxQSwUGAAAAAAQABAD1AAAAhAMAAAAA&#10;" path="m5276,6460l5359,6410,5448,6351,5500,6313,5556,6270,5614,6222,5674,6170,5733,6113,5791,6052,5847,5988,5899,5919,5947,5847,5988,5772,6023,5693,6049,5612,6065,5528,6071,5442,6063,5317,6038,5196,5998,5078,5944,4964,5878,4854,5800,4747,5712,4645,5615,4547,5511,4453,5399,4364,5282,4281,5161,4202,5036,4128,4910,4060,4783,3998,4657,3941,4533,3890,4411,3846,4293,3808,4181,3776,4078,3749,3984,3725,3899,3704,3821,3685,3749,3669,3682,3656,3618,3644,3557,3636,3438,3625,3378,3623,3315,3623,3248,3625,3177,3629,3100,3635,3016,3643,2924,3653,2822,3664,2710,3677,2585,3692,2591,3686,2635,3635,2709,3535,2754,3467,2801,3387,2849,3295,2897,3193,2942,3079,2984,2954,3020,2818,3048,2672,3068,2515,3077,2348,3074,2172,3058,1985,3025,1789,2976,1583,2907,1368,2863,1253,2811,1138,2754,1024,2691,913,2623,804,2550,699,2473,599,2393,503,2309,414,2223,331,2135,255,2045,188,1954,130,1862,81,1770,43,1678,16,1588,2,1498,,1411,12,1325,38,1246,76,1177,121,1116,173,1064,231,1020,295,983,364,954,437,930,513,912,593,900,675,892,759,889,843,889,928,892,1013,898,1097,906,1179,915,1260,926,1337,936,1410,947,1480,959,1548,975,1620,992,1693,1011,1770,1031,1849,1052,1932,1073,2017,1093,2105,1111,2197,1127,2292,1141,2390,1152,2492,1159,2597,1161,2706,1158,2819,1149,2935,1134,3055,1112,3179,1083,3308,1045,3440,1001,3568,952,3684,899,3789,843,3884,784,3972,724,4053,662,4128,600,4200,538,4269,476,4337,416,4405,357,4474,301,4547,249,4623,200,4705,156,4794,117,4891,84,4998,57,5116,37,5246,27,5338,17,5420,10,5496,4,5564,1,5626,,5684,2,5737,15,5836,42,5930,86,6026,149,6133,188,6192,232,6257,282,6328,339,6406,401,6492,398,6498,353,6581,305,6686,279,6752,253,6826,228,6908,205,6997,185,7093,169,7195,158,7302,154,7415,157,7533,168,7654,189,7779,220,7908,262,8039,317,8172,364,8273,407,8365,446,8447,482,8520,516,8585,549,8642,613,8735,679,8804,754,8855,843,8891,952,8918,1015,8930,1085,8940,1163,8951,1250,8962,1254,8969,1318,9050,1405,9145,1461,9201,1527,9261,1601,9324,1685,9388,1778,9452,1881,9516,1993,9577,2114,9635,2245,9689,2386,9736,2536,9777,2696,9809,2867,9831,3047,9843,3184,9845,3315,9843,3440,9836,3558,9826,3671,9811,3779,9792,3880,9769,3977,9743,4068,9712,4154,9678,4235,9641,4312,9600,4383,9556,4451,9509,4514,9459,4572,9406,4627,9350,4678,9291,4725,9230,4769,9166,4809,9104,4845,9048,4904,8951,4947,8869,4974,8797,4986,8730,4986,8697,4983,8663,4965,8590,4932,8506,4886,8406,4857,8348,4825,8284,4830,8281,4900,8239,4981,8185,5029,8151,5081,8112,5135,8069,5191,8021,5248,7970,5304,7914,5359,7854,5412,7791,5461,7725,5506,7655,5546,7582,5579,7506,5605,7427,5623,7346,5634,7277,5644,7215,5658,7108,5663,7019,5661,6979,5649,6908,5623,6841,5581,6774,5520,6701,5440,6618,5391,6570,5336,6518,5276,6460xe" fillcolor="black" stroked="f">
                  <v:path arrowok="t" o:connecttype="custom" o:connectlocs="5556,8316;5847,8034;6049,7658;5998,7124;5615,6593;5036,6174;4411,5892;3899,5750;3557,5682;3177,5675;2710,5723;2754,5513;2984,5000;3074,4218;2863,3299;2550,2745;2135,2301;1678,2062;1246,2122;983,2410;892,2805;906,3225;959,3594;1052,3978;1141,4436;1149,4981;1001,5614;724,6099;416,6451;156,6840;27,7384;0,7730;149,8179;401,8538;253,8872;158,9348;220,9954;446,10493;679,10850;1085,10986;1405,11191;1778,11498;2386,11782;3184,11891;3779,11838;4235,11687;4572,11452;4809,11150;4986,10776;4886,10452;4981,10231;5248,10016;5506,9701;5634,9323;5649,8954;5391,8616" o:connectangles="0,0,0,0,0,0,0,0,0,0,0,0,0,0,0,0,0,0,0,0,0,0,0,0,0,0,0,0,0,0,0,0,0,0,0,0,0,0,0,0,0,0,0,0,0,0,0,0,0,0,0,0,0,0,0,0"/>
                </v:shape>
                <v:shape id="Freeform 292" o:spid="_x0000_s1028" style="position:absolute;left:3301;top:2435;width:5600;height:8333;visibility:visible;mso-wrap-style:square;v-text-anchor:top" coordsize="5600,83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7aHxwAA&#10;ANwAAAAPAAAAZHJzL2Rvd25yZXYueG1sRI9Ba8JAFITvgv9heQUvRTcRWiV1lVIRe1HQiuDtmX1N&#10;UrNvY3Y10V/fLRQ8DjPzDTOZtaYUV6pdYVlBPIhAEKdWF5wp2H0t+mMQziNrLC2Tghs5mE27nQkm&#10;2ja8oevWZyJA2CWoIPe+SqR0aU4G3cBWxMH7trVBH2SdSV1jE+CmlMMoepUGCw4LOVb0kVN62l6M&#10;Ar/+Ocyz8z3a35vNarkajZ5jc1Sq99S+v4Hw1PpH+L/9qRW8DGP4OxOOgJz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g+2h8cAAADcAAAADwAAAAAAAAAAAAAAAACXAgAAZHJz&#10;L2Rvd25yZXYueG1sUEsFBgAAAAAEAAQA9QAAAIsDAAAAAA==&#10;" path="m1778,3777l1793,3760,1811,3741,1831,3721,1854,3699,1879,3676,1905,3652,1933,3627,1962,3601,1992,3574,2054,3518,2116,3459,2177,3399,2236,3334,2297,3261,2359,3180,2419,3091,2479,2993,2535,2886,2562,2829,2588,2770,2613,2708,2636,2644,2659,2577,2679,2508,2698,2437,2715,2362,2737,2248,2751,2138,2759,2031,2762,1928,2758,1829,2750,1733,2736,1640,2719,1550,2698,1463,2673,1379,2645,1298,2615,1219,2583,1143,2549,1069,2513,997,2477,927,2441,859,2404,793,2368,729,2334,666,2296,604,2255,543,2208,483,2158,425,2104,369,2048,316,1989,266,1929,219,1867,175,1804,135,1742,100,1679,69,1618,44,1558,24,1500,9,1444,1,1391,,1342,5,1256,38,1186,94,1126,165,1078,251,1040,348,1025,402,1012,458,1002,516,994,577,988,640,985,706,984,773,985,842,988,912,994,984,1001,1058,1010,1132,1021,1208,1035,1286,1050,1366,1066,1447,1083,1530,1100,1614,1117,1700,1134,1787,1150,1875,1164,1964,1176,2055,1186,2146,1193,2238,1197,2330,1197,2424,1193,2518,1185,2612,1172,2707,1153,2802,1129,2897,1090,3020,1050,3133,1008,3236,964,3329,919,3414,873,3492,825,3562,777,3627,729,3687,680,3743,631,3795,582,3845,534,3893,486,3941,439,3988,393,4036,347,4086,304,4138,261,4194,221,4254,184,4316,150,4378,121,4438,95,4498,73,4558,54,4616,25,4731,8,4842,1,4949,,5002,2,5053,10,5153,24,5249,43,5340,61,5421,77,5488,99,5570,123,5643,154,5720,181,5779,215,5850,256,5935,280,5985,283,5984,350,5946,416,5896,438,5881,458,5870,475,5864,490,5862,503,5864,514,5870,522,5881,526,5890,525,5901,519,5913,510,5925,498,5938,483,5951,467,5965,450,5979,433,5994,378,6053,342,6104,301,6173,258,6263,218,6375,200,6440,184,6511,170,6589,159,6673,151,6764,147,6861,147,6966,152,7078,162,7198,173,7316,184,7422,196,7517,207,7603,220,7679,234,7748,251,7809,294,7913,354,7999,434,8072,484,8106,540,8140,605,8175,677,8210,759,8248,850,8289,951,8333,950,8331,948,8327,937,8294,928,8259,919,8215,916,8190,913,8162,911,8133,910,8102,911,8069,913,8035,917,8000,923,7964,932,7926,943,7888,956,7849,971,7810,988,7770,1003,7737,1019,7710,1037,7686,1060,7665,1088,7644,1124,7621,1168,7594,1195,7579,1224,7562,1223,7561,1199,7523,1178,7487,1154,7441,1129,7385,1105,7320,1083,7248,1074,7209,1066,7168,1059,7126,1055,7082,1052,7037,1051,6993,1050,6954,1049,6885,1049,6855,1051,6802,1056,6754,1065,6707,1077,6658,1094,6604,1117,6540,1131,6503,1146,6462,1163,6418,1161,6416,1120,6357,1073,6288,1035,6231,993,6166,948,6095,902,6020,855,5941,810,5859,768,5774,732,5687,701,5598,676,5508,656,5417,643,5326,635,5236,634,5191,634,5147,640,5060,654,4975,684,4888,731,4800,793,4714,871,4635,962,4564,1067,4504,1124,4480,1184,4459,1248,4444,1314,4433,1382,4427,1454,4427,1528,4432,1599,4441,1664,4449,1776,4465,1870,4484,1952,4509,2028,4543,2104,4589,2186,4650,2280,4730,2334,4778,2392,4832,2457,4892,2529,4958,2531,4957,2585,4925,2635,4896,2697,4862,2769,4823,2808,4803,2849,4783,2892,4763,2935,4743,2980,4723,3025,4704,3071,4685,3116,4668,3162,4653,3206,4638,3251,4624,3296,4610,3342,4596,3388,4582,3433,4569,3477,4557,3520,4545,3602,4525,3676,4510,3738,4501,3786,4498,3805,4500,3818,4504,3828,4510,3832,4518,3830,4525,3783,4558,3738,4575,3683,4594,3621,4613,3552,4634,3517,4644,3481,4655,3445,4666,3409,4678,3374,4689,3340,4701,3307,4713,3275,4726,3243,4738,3213,4750,3183,4763,3125,4789,3068,4817,3013,4845,2958,4875,2904,4908,2851,4942,2823,4960,2796,4978,2769,4998,2741,5018,2714,5039,2688,5061,2664,5084,2641,5108,2598,5156,2560,5203,2543,5225,2525,5246,2509,5266,2493,5284,2478,5300,2463,5313,2448,5324,2433,5332,2419,5337,2404,5338,2389,5335,2374,5329,2364,5323,2348,5313,2334,5304,2322,5296,2313,5288,2306,5279,2301,5270,2298,5260,2298,5248,2300,5235,2304,5220,2310,5203,2319,5183,2330,5159,2343,5133,2358,5103,2376,5069,2370,5063,2322,5022,2234,4952,2177,4910,2112,4866,2041,4822,1963,4778,1881,4736,1794,4699,1704,4667,1612,4642,1518,4626,1423,4621,1329,4628,1235,4648,1143,4684,1054,4736,969,4807,898,4902,874,4958,856,5017,845,5081,839,5148,839,5217,843,5288,852,5361,866,5434,883,5508,903,5580,926,5652,952,5722,979,5790,1009,5855,1039,5916,1070,5973,1102,6025,1171,6124,1210,6176,1252,6229,1296,6281,1342,6333,1390,6384,1439,6433,1491,6482,1545,6529,1600,6574,1658,6617,1717,6658,1779,6696,1842,6731,1907,6763,1974,6791,2043,6815,2114,6835,2186,6851,2261,6862,2396,6874,2527,6880,2655,6880,2781,6873,2904,6861,3024,6843,3142,6820,3259,6792,3373,6759,3487,6722,3599,6681,3711,6636,3822,6587,3933,6536,4044,6481,4155,6423,4266,6363,4379,6301,4492,6237,4607,6172,4685,6125,4762,6076,4838,6024,4912,5971,4983,5915,5053,5857,5119,5799,5183,5738,5243,5677,5300,5615,5353,5553,5402,5491,5446,5428,5485,5365,5519,5304,5547,5242,5570,5182,5586,5123,5600,5009,5592,4899,5569,4793,5532,4691,5483,4592,5422,4498,5350,4407,5269,4321,5180,4239,5084,4161,4982,4087,4875,4017,4764,3951,4650,3890,4534,3833,4418,3780,4303,3732,4189,3688,4078,3649,3971,3614,3869,3584,3775,3557,3689,3534,3610,3512,3538,3494,3471,3478,3408,3464,3348,3453,3229,3438,3169,3433,3107,3431,3041,3431,2970,3433,2893,3437,2810,3443,2717,3451,2616,3461,2503,3472,2378,3485,2240,3499,2182,3545,2122,3591,2055,3644,1990,3696,1935,3740,1877,3791,1860,3805,1843,3819,1828,3831,1813,3840,1800,3847,1787,3850,1776,3851,1766,3847,1757,3839,1753,3830,1754,3820,1758,3807,1766,3793,1778,3777xe" fillcolor="#fefffe" stroked="f">
                  <v:path arrowok="t" o:connecttype="custom" o:connectlocs="1962,6036;2479,5428;2715,4797;2698,3898;2404,3228;1989,2701;1444,2436;1012,2893;1001,3493;1134,4222;1185,5047;873,5927;439,6423;95,6933;24,7684;256,8370;503,8299;467,8400;184,8946;184,9857;484,10541;937,10729;917,10435;1037,10121;1178,9922;1052,9472;1094,9039;993,8601;656,7852;793,7149;1454,6862;2186,7085;2697,7297;3116,7103;3520,6980;3830,6960;3409,7113;3068,7252;2714,7474;2493,7719;2364,7758;2300,7670;2322,7457;1612,7077;874,7393;903,8015;1210,8611;1658,9052;2261,9297;3373,9194;4379,8736;5119,8234;5547,7677;5350,6842;4418,6215;3538,5929;2893,5872;2055,6079;1787,6285" o:connectangles="0,0,0,0,0,0,0,0,0,0,0,0,0,0,0,0,0,0,0,0,0,0,0,0,0,0,0,0,0,0,0,0,0,0,0,0,0,0,0,0,0,0,0,0,0,0,0,0,0,0,0,0,0,0,0,0,0,0,0"/>
                </v:shape>
                <v:shape id="Freeform 291" o:spid="_x0000_s1029" style="position:absolute;left:4549;top:8657;width:3970;height:1997;visibility:visible;mso-wrap-style:square;v-text-anchor:top" coordsize="3970,19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XmHxQAA&#10;ANwAAAAPAAAAZHJzL2Rvd25yZXYueG1sRI9Pa8JAFMTvBb/D8gQvRTcGFUldRdRCL+Jf8PqafU1C&#10;s29DdjXrt+8WCj0OM/MbZrEKphYPal1lWcF4lIAgzq2uuFBwvbwP5yCcR9ZYWyYFT3KwWvZeFphp&#10;2/GJHmdfiAhhl6GC0vsmk9LlJRl0I9sQR+/LtgZ9lG0hdYtdhJtapkkykwYrjgslNrQpKf8+342C&#10;7nPb3NzrcbevA4fJbXYY769SqUE/rN9AeAr+P/zX/tAKpmkKv2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ReYfFAAAA3AAAAA8AAAAAAAAAAAAAAAAAlwIAAGRycy9k&#10;b3ducmV2LnhtbFBLBQYAAAAABAAEAPUAAACJAwAAAAA=&#10;" path="m2,834l17,954,32,1017,51,1081,76,1146,106,1211,156,1302,215,1394,283,1484,361,1572,405,1615,451,1657,501,1697,554,1735,610,1772,670,1806,733,1839,801,1869,872,1896,947,1920,1027,1942,1111,1960,1204,1976,1298,1987,1393,1994,1489,1997,1586,1997,1683,1993,1779,1986,1876,1976,1972,1963,2067,1948,2161,1930,2254,1910,2345,1889,2434,1865,2522,1841,2607,1815,2689,1789,2769,1761,2845,1734,2918,1706,2989,1676,3060,1645,3130,1610,3200,1573,3268,1534,3335,1493,3399,1449,3462,1403,3522,1356,3580,1306,3634,1254,3685,1201,3733,1146,3776,1090,3815,1032,3850,972,3879,911,3904,849,3923,786,3936,722,3946,660,3961,554,3969,467,3970,430,3969,395,3958,335,3917,254,3871,202,3808,145,3726,79,3677,42,3622,,3618,3,3608,9,3537,52,3464,96,3374,148,3273,206,3218,237,3163,268,3106,299,3049,330,2991,360,2935,389,2879,417,2825,443,2720,491,2664,516,2604,542,2541,568,2475,595,2405,622,2333,649,2258,675,2180,700,2099,725,2016,748,1930,770,1842,789,1752,807,1659,821,1565,834,1469,843,1371,848,1271,851,1170,849,1073,845,986,842,907,837,836,833,772,827,661,810,567,785,486,748,409,696,330,627,244,537,195,483,143,423,84,357,83,360,73,384,65,404,56,429,47,459,37,493,27,532,18,574,11,620,5,669,1,721,,776,2,834xe" fillcolor="#fefffe" stroked="f">
                  <v:path arrowok="t" o:connecttype="custom" o:connectlocs="32,9674;106,9868;283,10141;451,10314;610,10429;801,10526;1027,10599;1298,10644;1586,10654;1876,10633;2161,10587;2434,10522;2689,10446;2918,10363;3130,10267;3335,10150;3522,10013;3685,9858;3815,9689;3904,9506;3946,9317;3970,9087;3917,8911;3726,8736;3618,8660;3464,8753;3218,8894;3049,8987;2879,9074;2664,9173;2475,9252;2258,9332;2016,9405;1752,9464;1469,9500;1170,9506;907,9494;661,9467;409,9353;195,9140;83,9017;56,9086;27,9189;5,9326;2,9491" o:connectangles="0,0,0,0,0,0,0,0,0,0,0,0,0,0,0,0,0,0,0,0,0,0,0,0,0,0,0,0,0,0,0,0,0,0,0,0,0,0,0,0,0,0,0,0,0"/>
                </v:shape>
                <v:shape id="Freeform 290" o:spid="_x0000_s1030" style="position:absolute;left:4393;top:10169;width:3401;height:1584;visibility:visible;mso-wrap-style:square;v-text-anchor:top" coordsize="3401,1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wVWxAAA&#10;ANwAAAAPAAAAZHJzL2Rvd25yZXYueG1sRI9Pi8IwFMTvC/sdwlvwtqZaKrVrFCkKPS34B7w+mrdt&#10;sXkpTaz12xthweMwM79hVpvRtGKg3jWWFcymEQji0uqGKwXn0/47BeE8ssbWMil4kIPN+vNjhZm2&#10;dz7QcPSVCBB2GSqove8yKV1Zk0E3tR1x8P5sb9AH2VdS93gPcNPKeRQtpMGGw0KNHeU1ldfjzSgo&#10;0nyXFzIx2/gSL5Pzfvk7HLxSk69x+wPC0+jf4f92oRUk8xheZ8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sFVsQAAADcAAAADwAAAAAAAAAAAAAAAACXAgAAZHJzL2Rv&#10;d25yZXYueG1sUEsFBgAAAAAEAAQA9QAAAIgDAAAAAA==&#10;" path="m2,337l3,443,10,503,34,590,83,695,117,753,158,813,205,875,259,938,320,1002,387,1065,462,1128,543,1189,632,1248,728,1305,832,1357,943,1406,1062,1450,1189,1488,1323,1520,1466,1546,1605,1564,1740,1576,1869,1583,1992,1584,2110,1580,2222,1572,2329,1558,2430,1540,2526,1517,2617,1490,2702,1460,2782,1425,2856,1387,2925,1346,2989,1302,3047,1255,3100,1205,3147,1153,3190,1098,3227,1042,3259,988,3314,894,3356,816,3384,750,3399,691,3401,663,3400,636,3378,548,3347,480,3304,400,3247,303,3244,304,3234,308,3172,332,3107,357,3029,386,2942,417,2850,450,2757,481,2668,510,2585,534,2508,553,2410,574,2290,598,2223,609,2151,620,2076,631,1998,640,1917,648,1834,655,1750,659,1664,662,1577,661,1491,658,1404,652,1319,642,1235,628,1152,610,1072,588,990,563,917,540,850,519,790,499,688,461,606,423,538,382,479,334,424,275,369,202,308,112,274,59,236,,234,1,219,7,206,13,192,20,175,30,157,42,137,57,118,75,98,95,79,119,61,146,44,176,29,210,17,248,8,290,2,337xe" fillcolor="#fefffe" stroked="f">
                  <v:path arrowok="t" o:connecttype="custom" o:connectlocs="3,10612;34,10759;117,10922;205,11044;320,11171;462,11297;632,11417;832,11526;1062,11619;1323,11689;1605,11733;1869,11752;2110,11749;2329,11727;2526,11686;2702,11629;2856,11556;2989,11471;3100,11374;3190,11267;3259,11157;3356,10985;3399,10860;3400,10805;3347,10649;3247,10472;3234,10477;3107,10526;2942,10586;2757,10650;2585,10703;2410,10743;2223,10778;2076,10800;1917,10817;1750,10828;1577,10830;1404,10821;1235,10797;1072,10757;917,10709;790,10668;606,10592;479,10503;369,10371;274,10228;234,10170;206,10182;175,10199;137,10226;98,10264;61,10315;29,10379;8,1045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55C02ED" w14:textId="431B2051" w:rsidR="00F50CD2" w:rsidRPr="00BC2D99" w:rsidRDefault="00F50CD2" w:rsidP="00C86A73">
      <w:pPr>
        <w:jc w:val="center"/>
        <w:rPr>
          <w:b/>
          <w:color w:val="B29E7A"/>
        </w:rPr>
      </w:pPr>
    </w:p>
    <w:sectPr w:rsidR="00F50CD2" w:rsidRPr="00BC2D99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2004" w14:textId="77777777" w:rsidR="00F54AB5" w:rsidRDefault="00F54AB5" w:rsidP="00F10BB9">
      <w:pPr>
        <w:spacing w:after="0"/>
      </w:pPr>
      <w:r>
        <w:separator/>
      </w:r>
    </w:p>
  </w:endnote>
  <w:endnote w:type="continuationSeparator" w:id="0">
    <w:p w14:paraId="597BC139" w14:textId="77777777" w:rsidR="00F54AB5" w:rsidRDefault="00F54AB5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F50CD2" w:rsidRDefault="00F54AB5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F50CD2">
          <w:t>[Type text]</w:t>
        </w:r>
      </w:sdtContent>
    </w:sdt>
    <w:r w:rsidR="00F50CD2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F50CD2">
          <w:t>[Type text]</w:t>
        </w:r>
      </w:sdtContent>
    </w:sdt>
    <w:r w:rsidR="00F50CD2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F50CD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7054"/>
      <w:gridCol w:w="2693"/>
    </w:tblGrid>
    <w:tr w:rsidR="00F50CD2" w14:paraId="34EBF8AB" w14:textId="77777777" w:rsidTr="00F50CD2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6AD1CFF6" w:rsidR="00F50CD2" w:rsidRPr="00F10BB9" w:rsidRDefault="00F50CD2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 w:rsidR="00AF3D06">
            <w:rPr>
              <w:sz w:val="20"/>
            </w:rPr>
            <w:t xml:space="preserve">: Resource sheet </w:t>
          </w:r>
          <w:r w:rsidR="00C86A73">
            <w:rPr>
              <w:sz w:val="20"/>
            </w:rPr>
            <w:t>3.</w:t>
          </w:r>
          <w:r w:rsidR="007D4047">
            <w:rPr>
              <w:sz w:val="20"/>
            </w:rPr>
            <w:t>3</w:t>
          </w:r>
        </w:p>
        <w:p w14:paraId="531B3C3B" w14:textId="7FABB9CB" w:rsidR="00F50CD2" w:rsidRDefault="00AF3D06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</w:t>
          </w:r>
          <w:r w:rsidR="00F50CD2">
            <w:rPr>
              <w:color w:val="7F7F7F"/>
              <w:sz w:val="20"/>
              <w:szCs w:val="20"/>
            </w:rPr>
            <w:t xml:space="preserve">Government of Western Australia Department of Health </w:t>
          </w:r>
          <w:hyperlink r:id="rId1" w:history="1">
            <w:r w:rsidR="00F50CD2"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 w:rsidR="00F50CD2">
            <w:rPr>
              <w:sz w:val="20"/>
              <w:szCs w:val="20"/>
            </w:rPr>
            <w:t xml:space="preserve"> </w:t>
          </w:r>
        </w:p>
        <w:p w14:paraId="7406D18E" w14:textId="77777777" w:rsidR="00F50CD2" w:rsidRDefault="00F50CD2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F50CD2" w:rsidRDefault="00F50CD2" w:rsidP="00F50CD2">
          <w:pPr>
            <w:pStyle w:val="Footer"/>
            <w:rPr>
              <w:lang w:val="en-US" w:eastAsia="zh-CN"/>
            </w:rPr>
          </w:pPr>
        </w:p>
      </w:tc>
      <w:tc>
        <w:tcPr>
          <w:tcW w:w="2693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F50CD2" w:rsidRDefault="00F50CD2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F50CD2" w:rsidRPr="00F10BB9" w:rsidRDefault="00F50CD2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F30FE1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F30FE1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F50CD2" w:rsidRDefault="00F50CD2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F50CD2" w:rsidRDefault="00F50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8D97" w14:textId="77777777" w:rsidR="00F30FE1" w:rsidRDefault="00F30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BF0F" w14:textId="77777777" w:rsidR="00F54AB5" w:rsidRDefault="00F54AB5" w:rsidP="00F10BB9">
      <w:pPr>
        <w:spacing w:after="0"/>
      </w:pPr>
      <w:r>
        <w:separator/>
      </w:r>
    </w:p>
  </w:footnote>
  <w:footnote w:type="continuationSeparator" w:id="0">
    <w:p w14:paraId="791DB028" w14:textId="77777777" w:rsidR="00F54AB5" w:rsidRDefault="00F54AB5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B511" w14:textId="77777777" w:rsidR="00F30FE1" w:rsidRDefault="00F30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F50CD2" w:rsidRDefault="00F50CD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DFA3" w14:textId="77777777" w:rsidR="00F30FE1" w:rsidRDefault="00F3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1437E0"/>
    <w:rsid w:val="00171B7B"/>
    <w:rsid w:val="001C7D1F"/>
    <w:rsid w:val="001F6030"/>
    <w:rsid w:val="001F68E9"/>
    <w:rsid w:val="00220E8F"/>
    <w:rsid w:val="0023010D"/>
    <w:rsid w:val="00244A3E"/>
    <w:rsid w:val="002C7D7D"/>
    <w:rsid w:val="00355004"/>
    <w:rsid w:val="003929E7"/>
    <w:rsid w:val="003B2C0B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6F52D0"/>
    <w:rsid w:val="0077027C"/>
    <w:rsid w:val="007737F1"/>
    <w:rsid w:val="007754A2"/>
    <w:rsid w:val="007D4047"/>
    <w:rsid w:val="007D793C"/>
    <w:rsid w:val="00881846"/>
    <w:rsid w:val="00897837"/>
    <w:rsid w:val="008F7FE4"/>
    <w:rsid w:val="00930DF8"/>
    <w:rsid w:val="009668ED"/>
    <w:rsid w:val="00981DA1"/>
    <w:rsid w:val="00990D6C"/>
    <w:rsid w:val="009B041F"/>
    <w:rsid w:val="009B141E"/>
    <w:rsid w:val="009F085E"/>
    <w:rsid w:val="00A91C4C"/>
    <w:rsid w:val="00AA5B0F"/>
    <w:rsid w:val="00AF3D06"/>
    <w:rsid w:val="00B22DA0"/>
    <w:rsid w:val="00B3333A"/>
    <w:rsid w:val="00B80993"/>
    <w:rsid w:val="00BB5682"/>
    <w:rsid w:val="00BD41EB"/>
    <w:rsid w:val="00BE3C2D"/>
    <w:rsid w:val="00C7143D"/>
    <w:rsid w:val="00C86A73"/>
    <w:rsid w:val="00C95D2A"/>
    <w:rsid w:val="00CC59E9"/>
    <w:rsid w:val="00CE6E4F"/>
    <w:rsid w:val="00CF64E2"/>
    <w:rsid w:val="00D147D4"/>
    <w:rsid w:val="00D452FF"/>
    <w:rsid w:val="00D9301F"/>
    <w:rsid w:val="00D965BD"/>
    <w:rsid w:val="00DE4BFE"/>
    <w:rsid w:val="00E40563"/>
    <w:rsid w:val="00E47483"/>
    <w:rsid w:val="00EE264D"/>
    <w:rsid w:val="00F10BB9"/>
    <w:rsid w:val="00F30FE1"/>
    <w:rsid w:val="00F50CD2"/>
    <w:rsid w:val="00F54AB5"/>
    <w:rsid w:val="00F726C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A84E4E"/>
    <w:rsid w:val="00AF40F2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A571-4464-4581-B794-C76896AD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2016-09-08T07:53:00Z</dcterms:created>
  <dcterms:modified xsi:type="dcterms:W3CDTF">2016-09-08T07:53:00Z</dcterms:modified>
</cp:coreProperties>
</file>